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5264"/>
      </w:tblGrid>
      <w:tr w:rsidR="00CB7B3A" w:rsidRPr="00B47B86" w14:paraId="6820CA0B" w14:textId="77777777" w:rsidTr="00CB7B3A">
        <w:tc>
          <w:tcPr>
            <w:tcW w:w="5264" w:type="dxa"/>
          </w:tcPr>
          <w:p w14:paraId="07581EF0" w14:textId="593DD1DA" w:rsidR="00CB7B3A" w:rsidRPr="00B47B86" w:rsidRDefault="00E2079C" w:rsidP="00E2079C">
            <w:pPr>
              <w:pStyle w:val="Title"/>
              <w:spacing w:after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7B8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3A8884B" wp14:editId="63816588">
                  <wp:extent cx="3189427" cy="665683"/>
                  <wp:effectExtent l="0" t="0" r="0" b="1270"/>
                  <wp:docPr id="2" name="Picture 2" descr="cid:image001.png@01D01067.D37991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01067.D37991A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681" cy="71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5AA78832" w14:textId="3ECB04AC" w:rsidR="00CB7B3A" w:rsidRPr="00B47B86" w:rsidRDefault="00C902B5" w:rsidP="00E2079C">
            <w:pPr>
              <w:pStyle w:val="Title"/>
              <w:spacing w:after="0"/>
              <w:rPr>
                <w:rFonts w:ascii="Times New Roman" w:hAnsi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F05B7" wp14:editId="4B48B177">
                      <wp:simplePos x="0" y="0"/>
                      <wp:positionH relativeFrom="column">
                        <wp:posOffset>2229941</wp:posOffset>
                      </wp:positionH>
                      <wp:positionV relativeFrom="paragraph">
                        <wp:posOffset>34027</wp:posOffset>
                      </wp:positionV>
                      <wp:extent cx="1095555" cy="319178"/>
                      <wp:effectExtent l="0" t="0" r="28575" b="24130"/>
                      <wp:wrapNone/>
                      <wp:docPr id="2667335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555" cy="3191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59D3E82" w14:textId="26FA31E7" w:rsidR="00C902B5" w:rsidRDefault="00202075">
                                  <w:hyperlink r:id="rId11" w:history="1">
                                    <w:r w:rsidR="00C902B5" w:rsidRPr="00ED3C88">
                                      <w:rPr>
                                        <w:rStyle w:val="Hyperlink"/>
                                      </w:rPr>
                                      <w:t>tax@wm.edu</w:t>
                                    </w:r>
                                  </w:hyperlink>
                                </w:p>
                                <w:p w14:paraId="3929B413" w14:textId="77777777" w:rsidR="00C902B5" w:rsidRDefault="00C902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F05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5.6pt;margin-top:2.7pt;width:86.2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" fillcolor="white [3201]" strokecolor="white [3212]" strokeweight=".5pt">
                      <v:textbox>
                        <w:txbxContent>
                          <w:p w14:paraId="359D3E82" w14:textId="26FA31E7" w:rsidR="00C902B5" w:rsidRDefault="00000000">
                            <w:hyperlink r:id="rId12" w:history="1">
                              <w:r w:rsidR="00C902B5" w:rsidRPr="00ED3C88">
                                <w:rPr>
                                  <w:rStyle w:val="Hyperlink"/>
                                </w:rPr>
                                <w:t>tax@wm.edu</w:t>
                              </w:r>
                            </w:hyperlink>
                          </w:p>
                          <w:p w14:paraId="3929B413" w14:textId="77777777" w:rsidR="00C902B5" w:rsidRDefault="00C902B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E0E3F8" w14:textId="40F5471E" w:rsidR="00E2079C" w:rsidRPr="00B47B86" w:rsidRDefault="00202075" w:rsidP="00E2079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 w14:anchorId="0CB1B21E">
          <v:rect id="_x0000_i1025" style="width:540pt;height:1.5pt" o:hralign="center" o:hrstd="t" o:hrnoshade="t" o:hr="t" fillcolor="#305642" stroked="f"/>
        </w:pict>
      </w:r>
    </w:p>
    <w:p w14:paraId="66969F92" w14:textId="455E25D0" w:rsidR="00E2079C" w:rsidRPr="00B47B86" w:rsidRDefault="00AD07EA" w:rsidP="006250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86">
        <w:rPr>
          <w:rFonts w:ascii="Times New Roman" w:hAnsi="Times New Roman"/>
          <w:b/>
          <w:bCs/>
          <w:sz w:val="28"/>
          <w:szCs w:val="28"/>
        </w:rPr>
        <w:t xml:space="preserve">Questionnaire to Determine </w:t>
      </w:r>
      <w:r w:rsidR="006250B0" w:rsidRPr="00B47B86">
        <w:rPr>
          <w:rFonts w:ascii="Times New Roman" w:hAnsi="Times New Roman"/>
          <w:b/>
          <w:bCs/>
          <w:sz w:val="28"/>
          <w:szCs w:val="28"/>
        </w:rPr>
        <w:t xml:space="preserve">Payment Process for Student </w:t>
      </w:r>
      <w:r w:rsidR="00364F6D" w:rsidRPr="00B47B86">
        <w:rPr>
          <w:rFonts w:ascii="Times New Roman" w:hAnsi="Times New Roman"/>
          <w:b/>
          <w:bCs/>
          <w:sz w:val="28"/>
          <w:szCs w:val="28"/>
        </w:rPr>
        <w:t xml:space="preserve">Program </w:t>
      </w:r>
      <w:r w:rsidR="006250B0" w:rsidRPr="00B47B86">
        <w:rPr>
          <w:rFonts w:ascii="Times New Roman" w:hAnsi="Times New Roman"/>
          <w:b/>
          <w:bCs/>
          <w:sz w:val="28"/>
          <w:szCs w:val="28"/>
        </w:rPr>
        <w:t>Payments</w:t>
      </w:r>
    </w:p>
    <w:p w14:paraId="4B9EE9AB" w14:textId="0E298F0C" w:rsidR="00B349EA" w:rsidRPr="00B47B86" w:rsidRDefault="00A7190A" w:rsidP="00361BD4">
      <w:pPr>
        <w:spacing w:after="0"/>
        <w:rPr>
          <w:rFonts w:ascii="Times New Roman" w:hAnsi="Times New Roman"/>
        </w:rPr>
      </w:pPr>
      <w:r w:rsidRPr="00B47B86">
        <w:rPr>
          <w:rFonts w:ascii="Times New Roman" w:hAnsi="Times New Roman"/>
        </w:rPr>
        <w:t xml:space="preserve">Thank you for taking the time to complete this questionnaire. Your responses will assist us in determining the primary purpose of the payment </w:t>
      </w:r>
      <w:r w:rsidR="00481C03" w:rsidRPr="00B47B86">
        <w:rPr>
          <w:rFonts w:ascii="Times New Roman" w:hAnsi="Times New Roman"/>
        </w:rPr>
        <w:t>the student receives and will allow us to provide you with guidance on how to process this payment</w:t>
      </w:r>
      <w:r w:rsidRPr="00B47B86">
        <w:rPr>
          <w:rFonts w:ascii="Times New Roman" w:hAnsi="Times New Roman"/>
        </w:rPr>
        <w:t>. This information is crucial for ensuring compliance with state and federal labor laws as well as IRS regulations.</w:t>
      </w:r>
    </w:p>
    <w:p w14:paraId="25C4DD27" w14:textId="25091F9B" w:rsidR="00481C03" w:rsidRPr="00B47B86" w:rsidRDefault="00202075" w:rsidP="00361B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pict w14:anchorId="531D45BC">
          <v:rect id="_x0000_i1026" style="width:540pt;height:1.5pt" o:hralign="center" o:hrstd="t" o:hrnoshade="t" o:hr="t" fillcolor="#305642" stroked="f"/>
        </w:pict>
      </w:r>
    </w:p>
    <w:p w14:paraId="5913190B" w14:textId="5B048C78" w:rsidR="002E535C" w:rsidRPr="00B47B86" w:rsidRDefault="002E535C" w:rsidP="00361BD4">
      <w:pPr>
        <w:spacing w:after="0"/>
        <w:rPr>
          <w:rFonts w:ascii="Times New Roman" w:hAnsi="Times New Roman"/>
          <w:b/>
          <w:bCs/>
        </w:rPr>
      </w:pPr>
      <w:r w:rsidRPr="00B47B86">
        <w:rPr>
          <w:rFonts w:ascii="Times New Roman" w:hAnsi="Times New Roman"/>
          <w:b/>
          <w:bCs/>
        </w:rPr>
        <w:t>Requestor’s Name ___________________________________________</w:t>
      </w:r>
      <w:r w:rsidRPr="00B47B86">
        <w:rPr>
          <w:rFonts w:ascii="Times New Roman" w:hAnsi="Times New Roman"/>
          <w:b/>
          <w:bCs/>
        </w:rPr>
        <w:tab/>
        <w:t>Date: ___________________________</w:t>
      </w:r>
    </w:p>
    <w:p w14:paraId="6D0D1D2D" w14:textId="77777777" w:rsidR="002E535C" w:rsidRPr="00B47B86" w:rsidRDefault="002E535C" w:rsidP="00361BD4">
      <w:pPr>
        <w:spacing w:after="0"/>
        <w:rPr>
          <w:rFonts w:ascii="Times New Roman" w:hAnsi="Times New Roman"/>
          <w:b/>
          <w:bCs/>
        </w:rPr>
      </w:pPr>
    </w:p>
    <w:p w14:paraId="7EE7EB0D" w14:textId="588DC5F6" w:rsidR="002E535C" w:rsidRPr="00B47B86" w:rsidRDefault="002E535C" w:rsidP="00361BD4">
      <w:pPr>
        <w:spacing w:after="0"/>
        <w:rPr>
          <w:rFonts w:ascii="Times New Roman" w:hAnsi="Times New Roman"/>
          <w:b/>
          <w:bCs/>
        </w:rPr>
      </w:pPr>
      <w:r w:rsidRPr="00B47B86">
        <w:rPr>
          <w:rFonts w:ascii="Times New Roman" w:hAnsi="Times New Roman"/>
          <w:b/>
          <w:bCs/>
        </w:rPr>
        <w:t>Requestor’s Email Address: ____________________________________</w:t>
      </w:r>
      <w:r w:rsidRPr="00B47B86">
        <w:rPr>
          <w:rFonts w:ascii="Times New Roman" w:hAnsi="Times New Roman"/>
          <w:b/>
          <w:bCs/>
        </w:rPr>
        <w:tab/>
        <w:t>Dept: ___________________________</w:t>
      </w:r>
    </w:p>
    <w:p w14:paraId="2C981171" w14:textId="77777777" w:rsidR="00B47B86" w:rsidRDefault="00B47B86" w:rsidP="00361BD4">
      <w:pPr>
        <w:spacing w:after="0"/>
        <w:rPr>
          <w:rFonts w:ascii="Times New Roman" w:hAnsi="Times New Roman"/>
          <w:b/>
          <w:bCs/>
        </w:rPr>
      </w:pPr>
    </w:p>
    <w:p w14:paraId="03658E1D" w14:textId="50B43668" w:rsidR="002E535C" w:rsidRDefault="00364F6D" w:rsidP="00361BD4">
      <w:pPr>
        <w:spacing w:after="0"/>
        <w:rPr>
          <w:rFonts w:ascii="Times New Roman" w:hAnsi="Times New Roman"/>
          <w:b/>
          <w:bCs/>
        </w:rPr>
      </w:pPr>
      <w:r w:rsidRPr="00B47B86">
        <w:rPr>
          <w:rFonts w:ascii="Times New Roman" w:hAnsi="Times New Roman"/>
          <w:b/>
          <w:bCs/>
        </w:rPr>
        <w:t xml:space="preserve">Student Program Name: </w:t>
      </w:r>
      <w:r w:rsidR="00983C99" w:rsidRPr="00B47B86">
        <w:rPr>
          <w:rFonts w:ascii="Times New Roman" w:hAnsi="Times New Roman"/>
          <w:b/>
          <w:bCs/>
        </w:rPr>
        <w:t>____________________________________________________________________________</w:t>
      </w:r>
    </w:p>
    <w:p w14:paraId="436631F8" w14:textId="77777777" w:rsidR="0033341F" w:rsidRDefault="0033341F" w:rsidP="00361BD4">
      <w:pPr>
        <w:spacing w:after="0"/>
        <w:rPr>
          <w:rFonts w:ascii="Times New Roman" w:hAnsi="Times New Roman"/>
          <w:b/>
          <w:bCs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123"/>
        <w:gridCol w:w="652"/>
        <w:gridCol w:w="559"/>
        <w:gridCol w:w="5466"/>
      </w:tblGrid>
      <w:tr w:rsidR="008524DA" w:rsidRPr="0033341F" w14:paraId="5B5AC456" w14:textId="77777777" w:rsidTr="00A9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14:paraId="6611FE6F" w14:textId="2C01CA73" w:rsidR="008524DA" w:rsidRPr="0033341F" w:rsidRDefault="008524DA" w:rsidP="00A95EA6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3341F">
              <w:rPr>
                <w:rFonts w:ascii="Times New Roman" w:hAnsi="Times New Roman"/>
                <w:sz w:val="20"/>
                <w:szCs w:val="20"/>
              </w:rPr>
              <w:t>In your own words</w:t>
            </w:r>
            <w:r w:rsidR="003818C7" w:rsidRPr="0033341F">
              <w:rPr>
                <w:rFonts w:ascii="Times New Roman" w:hAnsi="Times New Roman"/>
                <w:sz w:val="20"/>
                <w:szCs w:val="20"/>
              </w:rPr>
              <w:t>,</w:t>
            </w:r>
            <w:r w:rsidRPr="0033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1E75">
              <w:rPr>
                <w:rFonts w:ascii="Times New Roman" w:hAnsi="Times New Roman"/>
                <w:sz w:val="20"/>
                <w:szCs w:val="20"/>
              </w:rPr>
              <w:t>what is the purpose of the payment? Provide website link that describes the student’s actions</w:t>
            </w:r>
          </w:p>
        </w:tc>
      </w:tr>
      <w:tr w:rsidR="008524DA" w:rsidRPr="0033341F" w14:paraId="6D1A222C" w14:textId="77777777" w:rsidTr="000F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14:paraId="3EC000AE" w14:textId="77777777" w:rsidR="008524DA" w:rsidRPr="00171E75" w:rsidRDefault="008524DA" w:rsidP="00A95EA6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14:paraId="1605170F" w14:textId="77777777" w:rsidR="00171E75" w:rsidRPr="00171E75" w:rsidRDefault="00171E75" w:rsidP="00A95EA6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14:paraId="60474372" w14:textId="77777777" w:rsidR="00171E75" w:rsidRPr="00171E75" w:rsidRDefault="00171E75" w:rsidP="00A95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6E6EC4C" w14:textId="77777777" w:rsidR="008524DA" w:rsidRPr="00171E75" w:rsidRDefault="008524DA" w:rsidP="00A95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4041EB0" w14:textId="77777777" w:rsidR="008524DA" w:rsidRPr="00171E75" w:rsidRDefault="008524DA" w:rsidP="00A95EA6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0F062C" w:rsidRPr="0033341F" w14:paraId="11DD9FF5" w14:textId="77777777" w:rsidTr="00A95EA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14:paraId="119EBDA2" w14:textId="4B1740EB" w:rsidR="000F062C" w:rsidRPr="0033341F" w:rsidRDefault="000F062C" w:rsidP="00A95EA6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3341F">
              <w:rPr>
                <w:rFonts w:ascii="Times New Roman" w:hAnsi="Times New Roman"/>
                <w:sz w:val="20"/>
                <w:szCs w:val="20"/>
              </w:rPr>
              <w:t>Provide the start date and end date for the student work</w:t>
            </w:r>
            <w:r w:rsidR="003818C7" w:rsidRPr="003334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062C" w:rsidRPr="0033341F" w14:paraId="2D3796AC" w14:textId="77777777" w:rsidTr="000F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14:paraId="28AFB313" w14:textId="77777777" w:rsidR="00171E75" w:rsidRPr="00171E75" w:rsidRDefault="00171E75" w:rsidP="00A95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0ECF31E" w14:textId="77777777" w:rsidR="000F062C" w:rsidRPr="00171E75" w:rsidRDefault="000F062C" w:rsidP="00A95EA6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1B05B0" w:rsidRPr="00B47B86" w14:paraId="73313EE8" w14:textId="77777777" w:rsidTr="00396C9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5839888F" w14:textId="5B83669D" w:rsidR="001B05B0" w:rsidRPr="000F062C" w:rsidRDefault="00007582" w:rsidP="00361BD4">
            <w:pPr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F06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Question</w:t>
            </w:r>
            <w:r w:rsidR="00B47B86" w:rsidRPr="000F06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</w:t>
            </w:r>
          </w:p>
        </w:tc>
        <w:tc>
          <w:tcPr>
            <w:tcW w:w="652" w:type="dxa"/>
          </w:tcPr>
          <w:p w14:paraId="300BEDD9" w14:textId="1D1B177D" w:rsidR="001B05B0" w:rsidRPr="000F062C" w:rsidRDefault="00007582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62C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54B07BCB" w14:textId="34840AF6" w:rsidR="001B05B0" w:rsidRPr="000F062C" w:rsidRDefault="00007582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62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466" w:type="dxa"/>
          </w:tcPr>
          <w:p w14:paraId="1189EC0C" w14:textId="135CF35F" w:rsidR="001B05B0" w:rsidRPr="000F062C" w:rsidRDefault="005B41CB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62C">
              <w:rPr>
                <w:rFonts w:ascii="Times New Roman" w:hAnsi="Times New Roman"/>
                <w:sz w:val="24"/>
                <w:szCs w:val="24"/>
              </w:rPr>
              <w:t xml:space="preserve">Provide additional </w:t>
            </w:r>
            <w:r w:rsidR="00CF573E">
              <w:rPr>
                <w:rFonts w:ascii="Times New Roman" w:hAnsi="Times New Roman"/>
                <w:sz w:val="24"/>
                <w:szCs w:val="24"/>
              </w:rPr>
              <w:t>e</w:t>
            </w:r>
            <w:r w:rsidRPr="000F062C">
              <w:rPr>
                <w:rFonts w:ascii="Times New Roman" w:hAnsi="Times New Roman"/>
                <w:sz w:val="24"/>
                <w:szCs w:val="24"/>
              </w:rPr>
              <w:t>xplanation</w:t>
            </w:r>
            <w:r w:rsidR="00B47B86" w:rsidRPr="000F062C">
              <w:rPr>
                <w:rFonts w:ascii="Times New Roman" w:hAnsi="Times New Roman"/>
                <w:sz w:val="24"/>
                <w:szCs w:val="24"/>
              </w:rPr>
              <w:t xml:space="preserve"> for each response</w:t>
            </w:r>
          </w:p>
        </w:tc>
      </w:tr>
      <w:tr w:rsidR="001B05B0" w:rsidRPr="00B47B86" w14:paraId="075118E2" w14:textId="77777777" w:rsidTr="0039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78285AEE" w14:textId="4EE02BF2" w:rsidR="001B05B0" w:rsidRPr="00F45AF0" w:rsidRDefault="00CD4B4B" w:rsidP="00361BD4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Is the money the result of winning a prize </w:t>
            </w:r>
            <w:r w:rsidR="00171E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recognition of an outstanding academic performance?</w:t>
            </w:r>
            <w:r w:rsidR="00DA436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7E16E7" w:rsidRPr="00F45AF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</w:tcPr>
          <w:p w14:paraId="6BA35E79" w14:textId="0CA6DAE6" w:rsidR="001B05B0" w:rsidRPr="00F45AF0" w:rsidRDefault="001B05B0" w:rsidP="00361B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756C3DF7" w14:textId="77777777" w:rsidR="001B05B0" w:rsidRPr="00F45AF0" w:rsidRDefault="001B05B0" w:rsidP="00361B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</w:tcPr>
          <w:p w14:paraId="5492303B" w14:textId="77777777" w:rsidR="001B05B0" w:rsidRPr="00F45AF0" w:rsidRDefault="001B05B0" w:rsidP="00361B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05B0" w:rsidRPr="00B47B86" w14:paraId="7F00DAD5" w14:textId="77777777" w:rsidTr="00396C9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7EABBFD3" w14:textId="77CB62ED" w:rsidR="001B05B0" w:rsidRPr="00F45AF0" w:rsidRDefault="00CD4B4B" w:rsidP="00361BD4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Are the funds intended to be </w:t>
            </w:r>
            <w:r w:rsidR="0042788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used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for student </w:t>
            </w:r>
            <w:r w:rsidR="0042788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expenses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support?</w:t>
            </w:r>
            <w:r w:rsidR="0042788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If so, explain.</w:t>
            </w:r>
          </w:p>
        </w:tc>
        <w:tc>
          <w:tcPr>
            <w:tcW w:w="652" w:type="dxa"/>
          </w:tcPr>
          <w:p w14:paraId="33556985" w14:textId="68EA46D1" w:rsidR="001B05B0" w:rsidRPr="00F45AF0" w:rsidRDefault="001B05B0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6EBDE549" w14:textId="77777777" w:rsidR="001B05B0" w:rsidRPr="00F45AF0" w:rsidRDefault="001B05B0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</w:tcPr>
          <w:p w14:paraId="061216C9" w14:textId="77777777" w:rsidR="001B05B0" w:rsidRPr="00F45AF0" w:rsidRDefault="001B05B0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14F0" w:rsidRPr="00B47B86" w14:paraId="30BBAC39" w14:textId="77777777" w:rsidTr="0039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6FC44E71" w14:textId="2062AFDB" w:rsidR="009F14F0" w:rsidRPr="00F45AF0" w:rsidRDefault="00CD4B4B" w:rsidP="00361BD4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Will the student retain rights to the work, </w:t>
            </w:r>
            <w:r w:rsidR="00143F7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research</w:t>
            </w:r>
            <w:r w:rsidR="00143F7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or results?</w:t>
            </w:r>
          </w:p>
        </w:tc>
        <w:tc>
          <w:tcPr>
            <w:tcW w:w="652" w:type="dxa"/>
          </w:tcPr>
          <w:p w14:paraId="590246E6" w14:textId="77777777" w:rsidR="009F14F0" w:rsidRPr="00F45AF0" w:rsidRDefault="009F14F0" w:rsidP="00361B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4766DD84" w14:textId="77777777" w:rsidR="009F14F0" w:rsidRPr="00F45AF0" w:rsidRDefault="009F14F0" w:rsidP="00361B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</w:tcPr>
          <w:p w14:paraId="504CE360" w14:textId="77777777" w:rsidR="009F14F0" w:rsidRPr="00F45AF0" w:rsidRDefault="009F14F0" w:rsidP="00361B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05B0" w:rsidRPr="00B47B86" w14:paraId="124BB037" w14:textId="77777777" w:rsidTr="00396C9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1382E6F3" w14:textId="28C38775" w:rsidR="001B05B0" w:rsidRPr="00F45AF0" w:rsidRDefault="00F42C44" w:rsidP="00361BD4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Is the work performed by the student subject to the direction or supervision of a faculty member (Not </w:t>
            </w:r>
            <w:r w:rsidR="00143F7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the same as having an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advisors)</w:t>
            </w:r>
          </w:p>
        </w:tc>
        <w:tc>
          <w:tcPr>
            <w:tcW w:w="652" w:type="dxa"/>
          </w:tcPr>
          <w:p w14:paraId="6DF5B84D" w14:textId="57A9432D" w:rsidR="001B05B0" w:rsidRPr="00F45AF0" w:rsidRDefault="001B05B0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06AC4FAC" w14:textId="77777777" w:rsidR="001B05B0" w:rsidRPr="00F45AF0" w:rsidRDefault="001B05B0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</w:tcPr>
          <w:p w14:paraId="1B7929F7" w14:textId="77777777" w:rsidR="001B05B0" w:rsidRPr="00F45AF0" w:rsidRDefault="001B05B0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05B0" w:rsidRPr="00B47B86" w14:paraId="6CC166F2" w14:textId="77777777" w:rsidTr="0039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61595A4B" w14:textId="4206A1C6" w:rsidR="0023460B" w:rsidRPr="00F45AF0" w:rsidRDefault="005D0BB5" w:rsidP="0023460B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45AF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Did the student apply for these funds? If so, provide application link.</w:t>
            </w:r>
          </w:p>
        </w:tc>
        <w:tc>
          <w:tcPr>
            <w:tcW w:w="652" w:type="dxa"/>
          </w:tcPr>
          <w:p w14:paraId="7EC8C87C" w14:textId="7C5EF13B" w:rsidR="001B05B0" w:rsidRPr="00F45AF0" w:rsidRDefault="001B05B0" w:rsidP="00361B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77C0463D" w14:textId="77777777" w:rsidR="001B05B0" w:rsidRPr="00F45AF0" w:rsidRDefault="001B05B0" w:rsidP="00361B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</w:tcPr>
          <w:p w14:paraId="2653827B" w14:textId="77777777" w:rsidR="001B05B0" w:rsidRPr="00F45AF0" w:rsidRDefault="001B05B0" w:rsidP="00361B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05B0" w:rsidRPr="00B47B86" w14:paraId="605B2E82" w14:textId="77777777" w:rsidTr="00396C9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3045440E" w14:textId="4AE6074D" w:rsidR="001B05B0" w:rsidRPr="00B73E00" w:rsidRDefault="00B73E00" w:rsidP="00B73E00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Are there deliverables requirements? If so, w</w:t>
            </w:r>
            <w:r w:rsidRPr="00B73E0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hat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are they</w:t>
            </w:r>
            <w:r w:rsidRPr="00B73E0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652" w:type="dxa"/>
          </w:tcPr>
          <w:p w14:paraId="3EEB0416" w14:textId="5107B8B1" w:rsidR="001B05B0" w:rsidRPr="00F45AF0" w:rsidRDefault="001B05B0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5908A5E5" w14:textId="77777777" w:rsidR="001B05B0" w:rsidRPr="00F45AF0" w:rsidRDefault="001B05B0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</w:tcPr>
          <w:p w14:paraId="3BD11D3B" w14:textId="77777777" w:rsidR="001B05B0" w:rsidRPr="00F45AF0" w:rsidRDefault="001B05B0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05B0" w:rsidRPr="00B47B86" w14:paraId="38CA8239" w14:textId="77777777" w:rsidTr="0039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76D363D5" w14:textId="301F86ED" w:rsidR="001B05B0" w:rsidRPr="00F45AF0" w:rsidRDefault="00F45AF0" w:rsidP="00F45AF0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45AF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Does the funding cover travel expenses? If yes, were the students instructed by the university to travel to their destination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652" w:type="dxa"/>
          </w:tcPr>
          <w:p w14:paraId="6A5CF6E9" w14:textId="5D75448B" w:rsidR="001B05B0" w:rsidRPr="00F45AF0" w:rsidRDefault="001B05B0" w:rsidP="00361B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0B794780" w14:textId="77777777" w:rsidR="001B05B0" w:rsidRPr="00F45AF0" w:rsidRDefault="001B05B0" w:rsidP="00361B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</w:tcPr>
          <w:p w14:paraId="46B8C0D5" w14:textId="77777777" w:rsidR="001B05B0" w:rsidRPr="00F45AF0" w:rsidRDefault="001B05B0" w:rsidP="00361B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600C" w:rsidRPr="00B47B86" w14:paraId="1E018363" w14:textId="77777777" w:rsidTr="00396C9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53CF630A" w14:textId="5AC8CFEE" w:rsidR="00DA600C" w:rsidRPr="00F45AF0" w:rsidRDefault="00DA600C" w:rsidP="00F45AF0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Is this </w:t>
            </w:r>
            <w:r w:rsidR="00143F7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payment support for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</w:t>
            </w:r>
            <w:r w:rsidR="00143F7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W&amp;M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internship </w:t>
            </w:r>
            <w:r w:rsidR="00143F7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or externship somewhere else?</w:t>
            </w:r>
          </w:p>
        </w:tc>
        <w:tc>
          <w:tcPr>
            <w:tcW w:w="652" w:type="dxa"/>
          </w:tcPr>
          <w:p w14:paraId="56176141" w14:textId="77777777" w:rsidR="00DA600C" w:rsidRPr="00F45AF0" w:rsidRDefault="00DA600C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59FAE6A9" w14:textId="77777777" w:rsidR="00DA600C" w:rsidRPr="00F45AF0" w:rsidRDefault="00DA600C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</w:tcPr>
          <w:p w14:paraId="096FB864" w14:textId="77777777" w:rsidR="00DA600C" w:rsidRPr="00F45AF0" w:rsidRDefault="00DA600C" w:rsidP="00361B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7D411DC" w14:textId="77777777" w:rsidR="00427883" w:rsidRDefault="00202075" w:rsidP="00361BD4">
      <w:pPr>
        <w:spacing w:after="0"/>
        <w:rPr>
          <w:b/>
          <w:bCs/>
        </w:rPr>
      </w:pPr>
      <w:r>
        <w:rPr>
          <w:rFonts w:ascii="Times New Roman" w:hAnsi="Times New Roman"/>
          <w:sz w:val="20"/>
          <w:szCs w:val="20"/>
        </w:rPr>
        <w:pict w14:anchorId="37553A9F">
          <v:rect id="_x0000_i1027" style="width:540pt;height:1.5pt" o:hralign="center" o:hrstd="t" o:hrnoshade="t" o:hr="t" fillcolor="#305642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427883" w14:paraId="39DD88CA" w14:textId="77777777" w:rsidTr="00814CED">
        <w:tc>
          <w:tcPr>
            <w:tcW w:w="10790" w:type="dxa"/>
            <w:gridSpan w:val="2"/>
          </w:tcPr>
          <w:p w14:paraId="5FE045AB" w14:textId="76A9D8F7" w:rsidR="00427883" w:rsidRDefault="00427883" w:rsidP="0042788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Tax Compliance Assessment</w:t>
            </w:r>
          </w:p>
        </w:tc>
      </w:tr>
      <w:tr w:rsidR="00427883" w14:paraId="3D2E0C87" w14:textId="77777777" w:rsidTr="00427883">
        <w:tc>
          <w:tcPr>
            <w:tcW w:w="2605" w:type="dxa"/>
          </w:tcPr>
          <w:p w14:paraId="02D574CB" w14:textId="421FE63D" w:rsidR="00427883" w:rsidRDefault="00427883" w:rsidP="00361B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Qualified</w:t>
            </w:r>
          </w:p>
        </w:tc>
        <w:tc>
          <w:tcPr>
            <w:tcW w:w="8185" w:type="dxa"/>
          </w:tcPr>
          <w:p w14:paraId="51EE4731" w14:textId="77777777" w:rsidR="00427883" w:rsidRDefault="00427883" w:rsidP="00361BD4">
            <w:pPr>
              <w:spacing w:after="0"/>
              <w:rPr>
                <w:b/>
                <w:bCs/>
              </w:rPr>
            </w:pPr>
          </w:p>
        </w:tc>
      </w:tr>
      <w:tr w:rsidR="00427883" w14:paraId="5A42B239" w14:textId="77777777" w:rsidTr="00427883">
        <w:tc>
          <w:tcPr>
            <w:tcW w:w="2605" w:type="dxa"/>
          </w:tcPr>
          <w:p w14:paraId="2AA36CD6" w14:textId="151C7309" w:rsidR="00427883" w:rsidRDefault="00427883" w:rsidP="00361B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Non-Qualified</w:t>
            </w:r>
          </w:p>
        </w:tc>
        <w:tc>
          <w:tcPr>
            <w:tcW w:w="8185" w:type="dxa"/>
          </w:tcPr>
          <w:p w14:paraId="5A9326C1" w14:textId="111C579B" w:rsidR="00427883" w:rsidRDefault="00427883" w:rsidP="00361B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A2385" wp14:editId="15144A9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</wp:posOffset>
                      </wp:positionV>
                      <wp:extent cx="152400" cy="127000"/>
                      <wp:effectExtent l="0" t="0" r="19050" b="25400"/>
                      <wp:wrapNone/>
                      <wp:docPr id="103724593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B25BE" id="Rectangle 1" o:spid="_x0000_s1026" style="position:absolute;margin-left:-.9pt;margin-top:.5pt;width:12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" fillcolor="#ddd [3204]" strokecolor="#202020 [484]" strokeweight="2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96487C" wp14:editId="4FFE6D67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30480</wp:posOffset>
                      </wp:positionV>
                      <wp:extent cx="184150" cy="127000"/>
                      <wp:effectExtent l="0" t="0" r="25400" b="25400"/>
                      <wp:wrapNone/>
                      <wp:docPr id="178586897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2853B" id="Rectangle 2" o:spid="_x0000_s1026" style="position:absolute;margin-left:239.75pt;margin-top:2.4pt;width:14.5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" fillcolor="#ddd [3204]" strokecolor="#202020 [484]" strokeweight="2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C0BA9A" wp14:editId="0D023C1F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12700</wp:posOffset>
                      </wp:positionV>
                      <wp:extent cx="177800" cy="127000"/>
                      <wp:effectExtent l="0" t="0" r="12700" b="25400"/>
                      <wp:wrapNone/>
                      <wp:docPr id="102946482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92B93" id="Rectangle 1" o:spid="_x0000_s1026" style="position:absolute;margin-left:115.6pt;margin-top:1pt;width:14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" fillcolor="#ddd [3204]" strokecolor="#202020 [484]" strokeweight="2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2EE7DD" wp14:editId="591DCA18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12700</wp:posOffset>
                      </wp:positionV>
                      <wp:extent cx="184150" cy="127000"/>
                      <wp:effectExtent l="0" t="0" r="25400" b="25400"/>
                      <wp:wrapNone/>
                      <wp:docPr id="181158953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DA1E8" id="Rectangle 2" o:spid="_x0000_s1026" style="position:absolute;margin-left:161.1pt;margin-top:1pt;width:14.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" fillcolor="#ddd [3204]" strokecolor="#202020 [484]" strokeweight="2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991C2" wp14:editId="3CE7FB90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19050</wp:posOffset>
                      </wp:positionV>
                      <wp:extent cx="171450" cy="127000"/>
                      <wp:effectExtent l="0" t="0" r="19050" b="25400"/>
                      <wp:wrapNone/>
                      <wp:docPr id="104782789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6EF08" id="Rectangle 1" o:spid="_x0000_s1026" style="position:absolute;margin-left:63.1pt;margin-top:1.5pt;width:13.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" fillcolor="#ddd [3204]" strokecolor="#202020 [484]" strokeweight="2pt"/>
                  </w:pict>
                </mc:Fallback>
              </mc:AlternateContent>
            </w:r>
            <w:r>
              <w:rPr>
                <w:b/>
                <w:bCs/>
              </w:rPr>
              <w:t xml:space="preserve">        Stipend          Award         Prize          Scholarship           Fellowship</w:t>
            </w:r>
          </w:p>
        </w:tc>
      </w:tr>
      <w:tr w:rsidR="00427883" w14:paraId="339B5149" w14:textId="77777777" w:rsidTr="00427883">
        <w:tc>
          <w:tcPr>
            <w:tcW w:w="2605" w:type="dxa"/>
          </w:tcPr>
          <w:p w14:paraId="4BBC1510" w14:textId="48967A99" w:rsidR="00427883" w:rsidRDefault="00427883" w:rsidP="00361B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Payroll</w:t>
            </w:r>
          </w:p>
        </w:tc>
        <w:tc>
          <w:tcPr>
            <w:tcW w:w="8185" w:type="dxa"/>
          </w:tcPr>
          <w:p w14:paraId="0980F749" w14:textId="5C64B763" w:rsidR="00427883" w:rsidRDefault="00427883" w:rsidP="00361B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62EA26" wp14:editId="4FA0CEF0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26035</wp:posOffset>
                      </wp:positionV>
                      <wp:extent cx="171450" cy="127000"/>
                      <wp:effectExtent l="0" t="0" r="19050" b="25400"/>
                      <wp:wrapNone/>
                      <wp:docPr id="172308437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CCB34" id="Rectangle 4" o:spid="_x0000_s1026" style="position:absolute;margin-left:64.1pt;margin-top:2.05pt;width:13.5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" fillcolor="#ddd [3204]" strokecolor="#202020 [484]" strokeweight="2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2B68EE" wp14:editId="65691B7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13335</wp:posOffset>
                      </wp:positionV>
                      <wp:extent cx="158750" cy="120650"/>
                      <wp:effectExtent l="0" t="0" r="12700" b="12700"/>
                      <wp:wrapNone/>
                      <wp:docPr id="97562723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C32BC" id="Rectangle 3" o:spid="_x0000_s1026" style="position:absolute;margin-left:-.9pt;margin-top:1.05pt;width:12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" fillcolor="#ddd [3204]" strokecolor="#202020 [484]" strokeweight="2pt"/>
                  </w:pict>
                </mc:Fallback>
              </mc:AlternateContent>
            </w:r>
            <w:r>
              <w:rPr>
                <w:b/>
                <w:bCs/>
              </w:rPr>
              <w:t xml:space="preserve">        HR                   Student Employment    </w:t>
            </w:r>
          </w:p>
        </w:tc>
      </w:tr>
      <w:tr w:rsidR="00427883" w14:paraId="1F0CF97A" w14:textId="77777777" w:rsidTr="00427883">
        <w:tc>
          <w:tcPr>
            <w:tcW w:w="2605" w:type="dxa"/>
          </w:tcPr>
          <w:p w14:paraId="688A25F9" w14:textId="6BFCE56E" w:rsidR="00427883" w:rsidRDefault="00427883" w:rsidP="00361B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Reimbursement</w:t>
            </w:r>
          </w:p>
        </w:tc>
        <w:tc>
          <w:tcPr>
            <w:tcW w:w="8185" w:type="dxa"/>
          </w:tcPr>
          <w:p w14:paraId="16DFB41A" w14:textId="0D2D1DB7" w:rsidR="00427883" w:rsidRDefault="00427883" w:rsidP="00361BD4">
            <w:pPr>
              <w:spacing w:after="0"/>
              <w:rPr>
                <w:b/>
                <w:bCs/>
              </w:rPr>
            </w:pPr>
          </w:p>
        </w:tc>
      </w:tr>
    </w:tbl>
    <w:p w14:paraId="21C5B58D" w14:textId="5D7750C4" w:rsidR="00E76DC6" w:rsidRDefault="00427883" w:rsidP="00361BD4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Notes:</w:t>
      </w:r>
    </w:p>
    <w:p w14:paraId="6C0BBF44" w14:textId="6838D581" w:rsidR="00427883" w:rsidRDefault="00427883" w:rsidP="00361BD4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4B9C87" w14:textId="12624419" w:rsidR="00427883" w:rsidRDefault="00427883" w:rsidP="00361BD4">
      <w:pPr>
        <w:spacing w:after="0"/>
        <w:rPr>
          <w:b/>
          <w:bCs/>
        </w:rPr>
      </w:pPr>
    </w:p>
    <w:sectPr w:rsidR="00427883" w:rsidSect="00946AAB">
      <w:pgSz w:w="12240" w:h="15840" w:code="1"/>
      <w:pgMar w:top="720" w:right="720" w:bottom="720" w:left="720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F470" w14:textId="77777777" w:rsidR="00946AAB" w:rsidRDefault="00946AAB">
      <w:r>
        <w:separator/>
      </w:r>
    </w:p>
    <w:p w14:paraId="27614B66" w14:textId="77777777" w:rsidR="00946AAB" w:rsidRDefault="00946AAB"/>
  </w:endnote>
  <w:endnote w:type="continuationSeparator" w:id="0">
    <w:p w14:paraId="53E07AC3" w14:textId="77777777" w:rsidR="00946AAB" w:rsidRDefault="00946AAB">
      <w:r>
        <w:continuationSeparator/>
      </w:r>
    </w:p>
    <w:p w14:paraId="65D2716A" w14:textId="77777777" w:rsidR="00946AAB" w:rsidRDefault="00946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5513" w14:textId="77777777" w:rsidR="00946AAB" w:rsidRDefault="00946AAB">
      <w:r>
        <w:separator/>
      </w:r>
    </w:p>
    <w:p w14:paraId="3177ADBE" w14:textId="77777777" w:rsidR="00946AAB" w:rsidRDefault="00946AAB"/>
  </w:footnote>
  <w:footnote w:type="continuationSeparator" w:id="0">
    <w:p w14:paraId="5EFE5B1D" w14:textId="77777777" w:rsidR="00946AAB" w:rsidRDefault="00946AAB">
      <w:r>
        <w:continuationSeparator/>
      </w:r>
    </w:p>
    <w:p w14:paraId="5EFA44AB" w14:textId="77777777" w:rsidR="00946AAB" w:rsidRDefault="00946A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F24DE1"/>
    <w:multiLevelType w:val="hybridMultilevel"/>
    <w:tmpl w:val="D5245E66"/>
    <w:lvl w:ilvl="0" w:tplc="3BB854E2">
      <w:start w:val="1"/>
      <w:numFmt w:val="lowerLetter"/>
      <w:lvlText w:val="%1."/>
      <w:lvlJc w:val="left"/>
      <w:pPr>
        <w:ind w:left="61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29571052">
    <w:abstractNumId w:val="9"/>
  </w:num>
  <w:num w:numId="2" w16cid:durableId="2008362966">
    <w:abstractNumId w:val="7"/>
  </w:num>
  <w:num w:numId="3" w16cid:durableId="1675837684">
    <w:abstractNumId w:val="6"/>
  </w:num>
  <w:num w:numId="4" w16cid:durableId="1006713157">
    <w:abstractNumId w:val="5"/>
  </w:num>
  <w:num w:numId="5" w16cid:durableId="380372603">
    <w:abstractNumId w:val="4"/>
  </w:num>
  <w:num w:numId="6" w16cid:durableId="1780828771">
    <w:abstractNumId w:val="8"/>
  </w:num>
  <w:num w:numId="7" w16cid:durableId="1099058907">
    <w:abstractNumId w:val="3"/>
  </w:num>
  <w:num w:numId="8" w16cid:durableId="1022056103">
    <w:abstractNumId w:val="2"/>
  </w:num>
  <w:num w:numId="9" w16cid:durableId="344332931">
    <w:abstractNumId w:val="1"/>
  </w:num>
  <w:num w:numId="10" w16cid:durableId="996807263">
    <w:abstractNumId w:val="0"/>
  </w:num>
  <w:num w:numId="11" w16cid:durableId="1478643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9C"/>
    <w:rsid w:val="00000AB2"/>
    <w:rsid w:val="00007582"/>
    <w:rsid w:val="0001203F"/>
    <w:rsid w:val="00013A71"/>
    <w:rsid w:val="00020E86"/>
    <w:rsid w:val="000452F0"/>
    <w:rsid w:val="00075BA2"/>
    <w:rsid w:val="00090DBC"/>
    <w:rsid w:val="000A5F8F"/>
    <w:rsid w:val="000B2F1F"/>
    <w:rsid w:val="000C2031"/>
    <w:rsid w:val="000D17C5"/>
    <w:rsid w:val="000D272A"/>
    <w:rsid w:val="000D4049"/>
    <w:rsid w:val="000F062C"/>
    <w:rsid w:val="001011C8"/>
    <w:rsid w:val="00114C1E"/>
    <w:rsid w:val="00117FF2"/>
    <w:rsid w:val="00124376"/>
    <w:rsid w:val="00143F70"/>
    <w:rsid w:val="00171E75"/>
    <w:rsid w:val="001772FF"/>
    <w:rsid w:val="00177968"/>
    <w:rsid w:val="001A6E4B"/>
    <w:rsid w:val="001B05B0"/>
    <w:rsid w:val="001C1D10"/>
    <w:rsid w:val="001C57BA"/>
    <w:rsid w:val="001D09F2"/>
    <w:rsid w:val="001D1468"/>
    <w:rsid w:val="001D2FD4"/>
    <w:rsid w:val="001D3F0D"/>
    <w:rsid w:val="00202075"/>
    <w:rsid w:val="00202DED"/>
    <w:rsid w:val="00225A04"/>
    <w:rsid w:val="002279E9"/>
    <w:rsid w:val="0023460B"/>
    <w:rsid w:val="002347A4"/>
    <w:rsid w:val="00245746"/>
    <w:rsid w:val="0026644E"/>
    <w:rsid w:val="0027156B"/>
    <w:rsid w:val="0029706D"/>
    <w:rsid w:val="002A6C47"/>
    <w:rsid w:val="002A76C9"/>
    <w:rsid w:val="002C4BD7"/>
    <w:rsid w:val="002D049F"/>
    <w:rsid w:val="002E535C"/>
    <w:rsid w:val="0033341F"/>
    <w:rsid w:val="003335BF"/>
    <w:rsid w:val="00352344"/>
    <w:rsid w:val="00354FAD"/>
    <w:rsid w:val="00361BD4"/>
    <w:rsid w:val="00364F6D"/>
    <w:rsid w:val="00380A22"/>
    <w:rsid w:val="003818C7"/>
    <w:rsid w:val="00396C9A"/>
    <w:rsid w:val="003D1BEF"/>
    <w:rsid w:val="003F2FE6"/>
    <w:rsid w:val="003F34A3"/>
    <w:rsid w:val="00427883"/>
    <w:rsid w:val="00431C47"/>
    <w:rsid w:val="0043508F"/>
    <w:rsid w:val="00461B57"/>
    <w:rsid w:val="00481C03"/>
    <w:rsid w:val="00491AC4"/>
    <w:rsid w:val="00492FFD"/>
    <w:rsid w:val="004A2BCE"/>
    <w:rsid w:val="004B01D8"/>
    <w:rsid w:val="004D5971"/>
    <w:rsid w:val="004D7829"/>
    <w:rsid w:val="004E1AB4"/>
    <w:rsid w:val="00514DF1"/>
    <w:rsid w:val="005558D2"/>
    <w:rsid w:val="00556689"/>
    <w:rsid w:val="005673B8"/>
    <w:rsid w:val="00571E85"/>
    <w:rsid w:val="005722ED"/>
    <w:rsid w:val="00584C36"/>
    <w:rsid w:val="005853FB"/>
    <w:rsid w:val="0059699D"/>
    <w:rsid w:val="005A6B0E"/>
    <w:rsid w:val="005A7B90"/>
    <w:rsid w:val="005B41CB"/>
    <w:rsid w:val="005C1037"/>
    <w:rsid w:val="005D0BB5"/>
    <w:rsid w:val="005E00F5"/>
    <w:rsid w:val="005E3FDD"/>
    <w:rsid w:val="005F3D5C"/>
    <w:rsid w:val="00617073"/>
    <w:rsid w:val="006250B0"/>
    <w:rsid w:val="0063008C"/>
    <w:rsid w:val="00645726"/>
    <w:rsid w:val="00653495"/>
    <w:rsid w:val="006536D0"/>
    <w:rsid w:val="006578FD"/>
    <w:rsid w:val="0066661D"/>
    <w:rsid w:val="006700B8"/>
    <w:rsid w:val="006726C5"/>
    <w:rsid w:val="00674BAA"/>
    <w:rsid w:val="006774D1"/>
    <w:rsid w:val="00697B84"/>
    <w:rsid w:val="006A0CC0"/>
    <w:rsid w:val="006C63C0"/>
    <w:rsid w:val="00713924"/>
    <w:rsid w:val="0071681F"/>
    <w:rsid w:val="00726854"/>
    <w:rsid w:val="00733156"/>
    <w:rsid w:val="007363EB"/>
    <w:rsid w:val="00754980"/>
    <w:rsid w:val="00756E81"/>
    <w:rsid w:val="007711AF"/>
    <w:rsid w:val="00776EC9"/>
    <w:rsid w:val="00783BC8"/>
    <w:rsid w:val="007A1081"/>
    <w:rsid w:val="007A11D6"/>
    <w:rsid w:val="007A18B7"/>
    <w:rsid w:val="007B07E9"/>
    <w:rsid w:val="007D374A"/>
    <w:rsid w:val="007D4C62"/>
    <w:rsid w:val="007E16E7"/>
    <w:rsid w:val="007E1CE2"/>
    <w:rsid w:val="007E611A"/>
    <w:rsid w:val="007F776A"/>
    <w:rsid w:val="008155A3"/>
    <w:rsid w:val="00827C8D"/>
    <w:rsid w:val="008524DA"/>
    <w:rsid w:val="00853521"/>
    <w:rsid w:val="0087066D"/>
    <w:rsid w:val="00883374"/>
    <w:rsid w:val="008869B4"/>
    <w:rsid w:val="008B4B45"/>
    <w:rsid w:val="008B7138"/>
    <w:rsid w:val="008C67D3"/>
    <w:rsid w:val="008D7C21"/>
    <w:rsid w:val="008E64E1"/>
    <w:rsid w:val="009175CB"/>
    <w:rsid w:val="00932673"/>
    <w:rsid w:val="00946AAB"/>
    <w:rsid w:val="00983C99"/>
    <w:rsid w:val="00991DFF"/>
    <w:rsid w:val="009A4CA1"/>
    <w:rsid w:val="009C7489"/>
    <w:rsid w:val="009E22B7"/>
    <w:rsid w:val="009F14F0"/>
    <w:rsid w:val="009F4009"/>
    <w:rsid w:val="00A243AB"/>
    <w:rsid w:val="00A5444A"/>
    <w:rsid w:val="00A56CEF"/>
    <w:rsid w:val="00A7190A"/>
    <w:rsid w:val="00A72981"/>
    <w:rsid w:val="00A814DB"/>
    <w:rsid w:val="00A84843"/>
    <w:rsid w:val="00A91F60"/>
    <w:rsid w:val="00AA183A"/>
    <w:rsid w:val="00AC083A"/>
    <w:rsid w:val="00AC2B60"/>
    <w:rsid w:val="00AD07EA"/>
    <w:rsid w:val="00AF1BE6"/>
    <w:rsid w:val="00AF3F83"/>
    <w:rsid w:val="00B11AB0"/>
    <w:rsid w:val="00B16FA4"/>
    <w:rsid w:val="00B2520E"/>
    <w:rsid w:val="00B27594"/>
    <w:rsid w:val="00B30AB2"/>
    <w:rsid w:val="00B349EA"/>
    <w:rsid w:val="00B47B86"/>
    <w:rsid w:val="00B73E00"/>
    <w:rsid w:val="00B816AD"/>
    <w:rsid w:val="00B84E54"/>
    <w:rsid w:val="00B879D3"/>
    <w:rsid w:val="00B917A5"/>
    <w:rsid w:val="00BB0495"/>
    <w:rsid w:val="00BD16EA"/>
    <w:rsid w:val="00C05F21"/>
    <w:rsid w:val="00C108D2"/>
    <w:rsid w:val="00C10C1F"/>
    <w:rsid w:val="00C21B52"/>
    <w:rsid w:val="00C41A03"/>
    <w:rsid w:val="00C51070"/>
    <w:rsid w:val="00C551B4"/>
    <w:rsid w:val="00C6496D"/>
    <w:rsid w:val="00C73FF3"/>
    <w:rsid w:val="00C75A7F"/>
    <w:rsid w:val="00C86C52"/>
    <w:rsid w:val="00C8765D"/>
    <w:rsid w:val="00C902B5"/>
    <w:rsid w:val="00CB7B3A"/>
    <w:rsid w:val="00CC74CF"/>
    <w:rsid w:val="00CD4B4B"/>
    <w:rsid w:val="00CF44C4"/>
    <w:rsid w:val="00CF573E"/>
    <w:rsid w:val="00D243EC"/>
    <w:rsid w:val="00D372BA"/>
    <w:rsid w:val="00D64A45"/>
    <w:rsid w:val="00D7023D"/>
    <w:rsid w:val="00D75E3F"/>
    <w:rsid w:val="00D771EB"/>
    <w:rsid w:val="00D823BB"/>
    <w:rsid w:val="00D86A55"/>
    <w:rsid w:val="00D96A69"/>
    <w:rsid w:val="00DA4367"/>
    <w:rsid w:val="00DA600C"/>
    <w:rsid w:val="00DB1500"/>
    <w:rsid w:val="00DB226C"/>
    <w:rsid w:val="00DE1694"/>
    <w:rsid w:val="00DE664B"/>
    <w:rsid w:val="00DF1E78"/>
    <w:rsid w:val="00DF3116"/>
    <w:rsid w:val="00E07878"/>
    <w:rsid w:val="00E1168A"/>
    <w:rsid w:val="00E12F83"/>
    <w:rsid w:val="00E2079C"/>
    <w:rsid w:val="00E55121"/>
    <w:rsid w:val="00E56FA1"/>
    <w:rsid w:val="00E6774F"/>
    <w:rsid w:val="00E76DC6"/>
    <w:rsid w:val="00E77F68"/>
    <w:rsid w:val="00EA54D7"/>
    <w:rsid w:val="00EB4C94"/>
    <w:rsid w:val="00EC19D4"/>
    <w:rsid w:val="00F06EA0"/>
    <w:rsid w:val="00F34E1C"/>
    <w:rsid w:val="00F358EA"/>
    <w:rsid w:val="00F37651"/>
    <w:rsid w:val="00F42C44"/>
    <w:rsid w:val="00F45AF0"/>
    <w:rsid w:val="00F7042B"/>
    <w:rsid w:val="00F913D4"/>
    <w:rsid w:val="00F96B87"/>
    <w:rsid w:val="00FC35B6"/>
    <w:rsid w:val="00FE380E"/>
    <w:rsid w:val="00FE683C"/>
    <w:rsid w:val="1FE7A273"/>
    <w:rsid w:val="28E9D14A"/>
    <w:rsid w:val="2E8706D3"/>
    <w:rsid w:val="3CED8517"/>
    <w:rsid w:val="67448049"/>
    <w:rsid w:val="6B6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149E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D0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A72981"/>
    <w:rPr>
      <w:rFonts w:asciiTheme="majorHAnsi" w:hAnsiTheme="majorHAnsi"/>
      <w:caps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unhideWhenUsed/>
    <w:rsid w:val="002C4BD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6D0"/>
    <w:rPr>
      <w:kern w:val="18"/>
    </w:rPr>
  </w:style>
  <w:style w:type="paragraph" w:styleId="Revision">
    <w:name w:val="Revision"/>
    <w:hidden/>
    <w:uiPriority w:val="99"/>
    <w:semiHidden/>
    <w:rsid w:val="006774D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x@w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x@wm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illiam\AppData\Roaming\Microsoft\Templates\Floral%20mem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Floral memo</Template>
  <TotalTime>0</TotalTime>
  <Pages>1</Pages>
  <Words>257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2024-03-12T19:17:00Z</dcterms:created>
  <dcterms:modified xsi:type="dcterms:W3CDTF">2024-03-12T19:17:00Z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