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CD" w:rsidRPr="009E5099" w:rsidRDefault="001C7BCD" w:rsidP="00B141E2">
      <w:pPr>
        <w:ind w:firstLine="720"/>
        <w:jc w:val="center"/>
        <w:rPr>
          <w:color w:val="auto"/>
          <w:sz w:val="25"/>
          <w:szCs w:val="25"/>
          <w:lang w:val="en-US"/>
        </w:rPr>
      </w:pPr>
      <w:bookmarkStart w:id="0" w:name="_GoBack"/>
      <w:bookmarkEnd w:id="0"/>
      <w:r w:rsidRPr="009E5099">
        <w:rPr>
          <w:color w:val="auto"/>
          <w:sz w:val="25"/>
          <w:szCs w:val="25"/>
          <w:lang w:val="en-US"/>
        </w:rPr>
        <w:t xml:space="preserve">THE COLLEGE OF WILLIAM &amp; MARY BALLROOM DANCE CLUB CONSTITUTION </w:t>
      </w:r>
    </w:p>
    <w:p w:rsidR="001C7BCD" w:rsidRPr="009E5099" w:rsidRDefault="001C7BCD" w:rsidP="003A6FC5">
      <w:pPr>
        <w:jc w:val="both"/>
        <w:rPr>
          <w:color w:val="auto"/>
          <w:lang w:val="en-US"/>
        </w:rPr>
      </w:pPr>
      <w:r w:rsidRPr="009E5099">
        <w:rPr>
          <w:color w:val="auto"/>
          <w:lang w:val="en-US"/>
        </w:rPr>
        <w:t xml:space="preserve">  </w:t>
      </w:r>
    </w:p>
    <w:p w:rsidR="001C7BCD" w:rsidRPr="009E5099" w:rsidRDefault="001C7BCD" w:rsidP="003A6FC5">
      <w:pPr>
        <w:contextualSpacing/>
        <w:rPr>
          <w:color w:val="auto"/>
          <w:u w:val="single"/>
          <w:lang w:val="en-US"/>
        </w:rPr>
      </w:pPr>
      <w:r w:rsidRPr="009E5099">
        <w:rPr>
          <w:b/>
          <w:color w:val="auto"/>
          <w:u w:val="single"/>
          <w:lang w:val="en-US"/>
        </w:rPr>
        <w:t>Article I: Name</w:t>
      </w:r>
      <w:r w:rsidR="00DD7ABC" w:rsidRPr="009E5099">
        <w:rPr>
          <w:b/>
          <w:color w:val="auto"/>
          <w:u w:val="single"/>
          <w:lang w:val="en-US"/>
        </w:rPr>
        <w:t xml:space="preserve"> &amp; Affiliation</w:t>
      </w:r>
    </w:p>
    <w:p w:rsidR="001C7BCD" w:rsidRPr="009E5099" w:rsidRDefault="001C7BCD" w:rsidP="003A6FC5">
      <w:pPr>
        <w:contextualSpacing/>
        <w:rPr>
          <w:color w:val="auto"/>
          <w:lang w:val="en-US"/>
        </w:rPr>
      </w:pPr>
      <w:r w:rsidRPr="009E5099">
        <w:rPr>
          <w:color w:val="auto"/>
          <w:lang w:val="en-US"/>
        </w:rPr>
        <w:t xml:space="preserve">  </w:t>
      </w:r>
    </w:p>
    <w:p w:rsidR="001C7BCD" w:rsidRPr="009E5099" w:rsidRDefault="001C7BCD" w:rsidP="00DD7ABC">
      <w:pPr>
        <w:pStyle w:val="ListParagraph"/>
        <w:numPr>
          <w:ilvl w:val="0"/>
          <w:numId w:val="16"/>
        </w:numPr>
        <w:ind w:left="1440" w:hanging="720"/>
        <w:rPr>
          <w:color w:val="auto"/>
          <w:lang w:val="en-US"/>
        </w:rPr>
      </w:pPr>
      <w:r w:rsidRPr="009E5099">
        <w:rPr>
          <w:color w:val="auto"/>
          <w:lang w:val="en-US"/>
        </w:rPr>
        <w:t xml:space="preserve">The name of </w:t>
      </w:r>
      <w:r w:rsidR="001556EA" w:rsidRPr="009E5099">
        <w:rPr>
          <w:color w:val="auto"/>
          <w:lang w:val="en-US"/>
        </w:rPr>
        <w:t>this organization shall be the ‘</w:t>
      </w:r>
      <w:r w:rsidRPr="009E5099">
        <w:rPr>
          <w:color w:val="auto"/>
          <w:lang w:val="en-US"/>
        </w:rPr>
        <w:t>College of Willi</w:t>
      </w:r>
      <w:r w:rsidR="00DD7ABC" w:rsidRPr="009E5099">
        <w:rPr>
          <w:color w:val="auto"/>
          <w:lang w:val="en-US"/>
        </w:rPr>
        <w:t>am &amp; Mary Ballroom Dance Club;’</w:t>
      </w:r>
    </w:p>
    <w:p w:rsidR="00DD7ABC" w:rsidRPr="009E5099" w:rsidRDefault="00DD7ABC" w:rsidP="00DD7ABC">
      <w:pPr>
        <w:pStyle w:val="ListParagraph"/>
        <w:ind w:left="1440"/>
        <w:rPr>
          <w:color w:val="auto"/>
          <w:lang w:val="en-US"/>
        </w:rPr>
      </w:pPr>
    </w:p>
    <w:p w:rsidR="00DD7ABC" w:rsidRPr="009E5099" w:rsidRDefault="00DD7ABC" w:rsidP="00DD7ABC">
      <w:pPr>
        <w:pStyle w:val="ListParagraph"/>
        <w:numPr>
          <w:ilvl w:val="0"/>
          <w:numId w:val="16"/>
        </w:numPr>
        <w:ind w:left="1440" w:hanging="720"/>
        <w:rPr>
          <w:color w:val="auto"/>
          <w:lang w:val="en-US"/>
        </w:rPr>
      </w:pPr>
      <w:r w:rsidRPr="009E5099">
        <w:rPr>
          <w:color w:val="auto"/>
          <w:lang w:val="en-US"/>
        </w:rPr>
        <w:t>The College of William &amp; Mary Ballroom Dance Club shall operate as an affiliate member of USA Dance, the non-profit governing body for amateur ballroom dancing in the United States, and the Youth College Network (hereafter known as YCN), a subdivision of USA Dance which focuses on the participation of colleges and universities in ballroom dance.</w:t>
      </w:r>
    </w:p>
    <w:p w:rsidR="001C7BCD" w:rsidRPr="009E5099" w:rsidRDefault="001C7BCD" w:rsidP="003A6FC5">
      <w:pPr>
        <w:contextualSpacing/>
        <w:rPr>
          <w:color w:val="auto"/>
          <w:lang w:val="en-US"/>
        </w:rPr>
      </w:pPr>
      <w:r w:rsidRPr="009E5099">
        <w:rPr>
          <w:color w:val="auto"/>
          <w:lang w:val="en-US"/>
        </w:rPr>
        <w:t xml:space="preserve">  </w:t>
      </w:r>
    </w:p>
    <w:p w:rsidR="001C7BCD" w:rsidRPr="009E5099" w:rsidRDefault="00CE235E" w:rsidP="003A6FC5">
      <w:pPr>
        <w:contextualSpacing/>
        <w:rPr>
          <w:b/>
          <w:color w:val="auto"/>
          <w:u w:val="single"/>
          <w:lang w:val="en-US"/>
        </w:rPr>
      </w:pPr>
      <w:r w:rsidRPr="009E5099">
        <w:rPr>
          <w:b/>
          <w:color w:val="auto"/>
          <w:u w:val="single"/>
          <w:lang w:val="en-US"/>
        </w:rPr>
        <w:t>Article II:</w:t>
      </w:r>
      <w:r w:rsidR="001C7BCD" w:rsidRPr="009E5099">
        <w:rPr>
          <w:b/>
          <w:color w:val="auto"/>
          <w:u w:val="single"/>
          <w:lang w:val="en-US"/>
        </w:rPr>
        <w:t xml:space="preserve"> Objectives</w:t>
      </w:r>
    </w:p>
    <w:p w:rsidR="002E234E" w:rsidRPr="009E5099" w:rsidRDefault="002E234E" w:rsidP="003A6FC5">
      <w:pPr>
        <w:contextualSpacing/>
        <w:rPr>
          <w:b/>
          <w:color w:val="auto"/>
          <w:u w:val="single"/>
          <w:lang w:val="en-US"/>
        </w:rPr>
      </w:pPr>
    </w:p>
    <w:p w:rsidR="002E234E" w:rsidRPr="009E5099" w:rsidRDefault="002E234E" w:rsidP="003A6FC5">
      <w:pPr>
        <w:contextualSpacing/>
        <w:rPr>
          <w:color w:val="auto"/>
          <w:lang w:val="en-US"/>
        </w:rPr>
      </w:pPr>
      <w:r w:rsidRPr="009E5099">
        <w:rPr>
          <w:color w:val="auto"/>
          <w:lang w:val="en-US"/>
        </w:rPr>
        <w:tab/>
        <w:t>The following are the objectives of the College of William &amp; Mary Ballroom Dance Club:</w:t>
      </w:r>
    </w:p>
    <w:p w:rsidR="001C7BCD" w:rsidRPr="009E5099" w:rsidRDefault="001C7BCD" w:rsidP="003A6FC5">
      <w:pPr>
        <w:rPr>
          <w:color w:val="auto"/>
          <w:lang w:val="en-US"/>
        </w:rPr>
      </w:pPr>
      <w:r w:rsidRPr="009E5099">
        <w:rPr>
          <w:color w:val="auto"/>
          <w:lang w:val="en-US"/>
        </w:rPr>
        <w:t xml:space="preserve">  </w:t>
      </w:r>
    </w:p>
    <w:p w:rsidR="001C7BCD" w:rsidRPr="009E5099" w:rsidRDefault="001C7BCD" w:rsidP="00915E38">
      <w:pPr>
        <w:pStyle w:val="ListParagraph"/>
        <w:numPr>
          <w:ilvl w:val="0"/>
          <w:numId w:val="1"/>
        </w:numPr>
        <w:ind w:left="1440" w:hanging="720"/>
        <w:rPr>
          <w:color w:val="auto"/>
          <w:lang w:val="en-US"/>
        </w:rPr>
      </w:pPr>
      <w:r w:rsidRPr="009E5099">
        <w:rPr>
          <w:color w:val="auto"/>
          <w:lang w:val="en-US"/>
        </w:rPr>
        <w:t>The</w:t>
      </w:r>
      <w:r w:rsidR="002E234E" w:rsidRPr="009E5099">
        <w:rPr>
          <w:color w:val="auto"/>
          <w:lang w:val="en-US"/>
        </w:rPr>
        <w:t xml:space="preserve"> primary </w:t>
      </w:r>
      <w:r w:rsidRPr="009E5099">
        <w:rPr>
          <w:color w:val="auto"/>
          <w:lang w:val="en-US"/>
        </w:rPr>
        <w:t xml:space="preserve">purpose of this club is to create inexpensive opportunities for ballroom dancing and dance instruction for students, faculty, and staff at </w:t>
      </w:r>
      <w:r w:rsidR="002E234E" w:rsidRPr="009E5099">
        <w:rPr>
          <w:color w:val="auto"/>
          <w:lang w:val="en-US"/>
        </w:rPr>
        <w:t xml:space="preserve">the College of William and Mary, as well as </w:t>
      </w:r>
      <w:r w:rsidRPr="009E5099">
        <w:rPr>
          <w:color w:val="auto"/>
          <w:lang w:val="en-US"/>
        </w:rPr>
        <w:t xml:space="preserve">members of </w:t>
      </w:r>
      <w:r w:rsidR="00915E38" w:rsidRPr="009E5099">
        <w:rPr>
          <w:color w:val="auto"/>
          <w:lang w:val="en-US"/>
        </w:rPr>
        <w:t>the ballroom dancing community;</w:t>
      </w:r>
    </w:p>
    <w:p w:rsidR="001C7BCD" w:rsidRPr="009E5099" w:rsidRDefault="001C7BCD" w:rsidP="00915E38">
      <w:pPr>
        <w:ind w:left="1440" w:hanging="720"/>
        <w:rPr>
          <w:color w:val="auto"/>
          <w:lang w:val="en-US"/>
        </w:rPr>
      </w:pPr>
      <w:r w:rsidRPr="009E5099">
        <w:rPr>
          <w:color w:val="auto"/>
          <w:lang w:val="en-US"/>
        </w:rPr>
        <w:t xml:space="preserve">  </w:t>
      </w:r>
    </w:p>
    <w:p w:rsidR="001C7BCD" w:rsidRPr="009E5099" w:rsidRDefault="00210107" w:rsidP="00915E38">
      <w:pPr>
        <w:pStyle w:val="ListParagraph"/>
        <w:numPr>
          <w:ilvl w:val="0"/>
          <w:numId w:val="1"/>
        </w:numPr>
        <w:ind w:left="1440" w:hanging="720"/>
        <w:rPr>
          <w:color w:val="auto"/>
          <w:lang w:val="en-US"/>
        </w:rPr>
      </w:pPr>
      <w:r w:rsidRPr="009E5099">
        <w:rPr>
          <w:color w:val="auto"/>
          <w:lang w:val="en-US"/>
        </w:rPr>
        <w:t>The</w:t>
      </w:r>
      <w:r w:rsidR="002E234E" w:rsidRPr="009E5099">
        <w:rPr>
          <w:color w:val="auto"/>
          <w:lang w:val="en-US"/>
        </w:rPr>
        <w:t xml:space="preserve"> secondary </w:t>
      </w:r>
      <w:r w:rsidR="001C7BCD" w:rsidRPr="009E5099">
        <w:rPr>
          <w:color w:val="auto"/>
          <w:lang w:val="en-US"/>
        </w:rPr>
        <w:t>purpose of this club is to promote and extend the benefits of ballroom dance throughout the College an</w:t>
      </w:r>
      <w:r w:rsidR="00915E38" w:rsidRPr="009E5099">
        <w:rPr>
          <w:color w:val="auto"/>
          <w:lang w:val="en-US"/>
        </w:rPr>
        <w:t>d in the surrounding community</w:t>
      </w:r>
      <w:r w:rsidR="001E2AF3" w:rsidRPr="009E5099">
        <w:rPr>
          <w:color w:val="auto"/>
          <w:lang w:val="en-US"/>
        </w:rPr>
        <w:t>, thereby providing a fun and open social environment for members</w:t>
      </w:r>
      <w:r w:rsidR="00915E38" w:rsidRPr="009E5099">
        <w:rPr>
          <w:color w:val="auto"/>
          <w:lang w:val="en-US"/>
        </w:rPr>
        <w:t>;</w:t>
      </w:r>
    </w:p>
    <w:p w:rsidR="001C7BCD" w:rsidRPr="009E5099" w:rsidRDefault="001C7BCD" w:rsidP="00915E38">
      <w:pPr>
        <w:ind w:left="1440" w:hanging="720"/>
        <w:rPr>
          <w:color w:val="auto"/>
          <w:lang w:val="en-US"/>
        </w:rPr>
      </w:pPr>
      <w:r w:rsidRPr="009E5099">
        <w:rPr>
          <w:color w:val="auto"/>
          <w:lang w:val="en-US"/>
        </w:rPr>
        <w:t xml:space="preserve">  </w:t>
      </w:r>
    </w:p>
    <w:p w:rsidR="002E234E" w:rsidRPr="009E5099" w:rsidRDefault="00210107" w:rsidP="00915E38">
      <w:pPr>
        <w:pStyle w:val="ListParagraph"/>
        <w:numPr>
          <w:ilvl w:val="0"/>
          <w:numId w:val="1"/>
        </w:numPr>
        <w:ind w:left="1440" w:hanging="720"/>
        <w:rPr>
          <w:color w:val="auto"/>
          <w:lang w:val="en-US"/>
        </w:rPr>
      </w:pPr>
      <w:r w:rsidRPr="009E5099">
        <w:rPr>
          <w:color w:val="auto"/>
          <w:lang w:val="en-US"/>
        </w:rPr>
        <w:t>The</w:t>
      </w:r>
      <w:r w:rsidR="002E234E" w:rsidRPr="009E5099">
        <w:rPr>
          <w:color w:val="auto"/>
          <w:lang w:val="en-US"/>
        </w:rPr>
        <w:t xml:space="preserve"> tertiary purpose of this club is to </w:t>
      </w:r>
      <w:r w:rsidR="00B82E8E" w:rsidRPr="009E5099">
        <w:rPr>
          <w:color w:val="auto"/>
          <w:lang w:val="en-US"/>
        </w:rPr>
        <w:t xml:space="preserve">sponsor, promote, and </w:t>
      </w:r>
      <w:r w:rsidRPr="009E5099">
        <w:rPr>
          <w:color w:val="auto"/>
          <w:lang w:val="en-US"/>
        </w:rPr>
        <w:t>field a</w:t>
      </w:r>
      <w:r w:rsidR="00166333" w:rsidRPr="009E5099">
        <w:rPr>
          <w:color w:val="auto"/>
          <w:lang w:val="en-US"/>
        </w:rPr>
        <w:t xml:space="preserve"> competitive</w:t>
      </w:r>
      <w:r w:rsidR="00B82E8E" w:rsidRPr="009E5099">
        <w:rPr>
          <w:color w:val="auto"/>
          <w:lang w:val="en-US"/>
        </w:rPr>
        <w:t xml:space="preserve"> team to represent the College of William &amp; Mary at ballroom dance competitions.</w:t>
      </w:r>
    </w:p>
    <w:p w:rsidR="001C7BCD" w:rsidRPr="009E5099" w:rsidRDefault="001C7BCD" w:rsidP="003A6FC5">
      <w:pPr>
        <w:rPr>
          <w:color w:val="auto"/>
          <w:lang w:val="en-US"/>
        </w:rPr>
      </w:pPr>
      <w:r w:rsidRPr="009E5099">
        <w:rPr>
          <w:color w:val="auto"/>
          <w:lang w:val="en-US"/>
        </w:rPr>
        <w:t xml:space="preserve">  </w:t>
      </w:r>
    </w:p>
    <w:p w:rsidR="001C7BCD" w:rsidRPr="009E5099" w:rsidRDefault="001C7BCD" w:rsidP="003A6FC5">
      <w:pPr>
        <w:rPr>
          <w:color w:val="auto"/>
          <w:u w:val="single"/>
          <w:lang w:val="en-US"/>
        </w:rPr>
      </w:pPr>
      <w:r w:rsidRPr="009E5099">
        <w:rPr>
          <w:b/>
          <w:color w:val="auto"/>
          <w:u w:val="single"/>
          <w:lang w:val="en-US"/>
        </w:rPr>
        <w:t>Article III: Membership</w:t>
      </w:r>
    </w:p>
    <w:p w:rsidR="00813B81" w:rsidRPr="009E5099" w:rsidRDefault="00813B81" w:rsidP="003A6FC5">
      <w:pPr>
        <w:rPr>
          <w:color w:val="auto"/>
          <w:u w:val="single"/>
          <w:lang w:val="en-US"/>
        </w:rPr>
      </w:pPr>
    </w:p>
    <w:p w:rsidR="001556EA" w:rsidRPr="009E5099" w:rsidRDefault="001556EA" w:rsidP="003A6FC5">
      <w:pPr>
        <w:rPr>
          <w:color w:val="auto"/>
          <w:lang w:val="en-US"/>
        </w:rPr>
      </w:pPr>
      <w:r w:rsidRPr="009E5099">
        <w:rPr>
          <w:color w:val="auto"/>
          <w:lang w:val="en-US"/>
        </w:rPr>
        <w:tab/>
        <w:t>Membership with the College of William &amp; Mary Ballroom Dance Club shall be determined as follows:</w:t>
      </w:r>
    </w:p>
    <w:p w:rsidR="001556EA" w:rsidRPr="009E5099" w:rsidRDefault="001556EA" w:rsidP="003A6FC5">
      <w:pPr>
        <w:rPr>
          <w:color w:val="auto"/>
          <w:u w:val="single"/>
          <w:lang w:val="en-US"/>
        </w:rPr>
      </w:pPr>
    </w:p>
    <w:p w:rsidR="001C7BCD" w:rsidRPr="009E5099" w:rsidRDefault="00813B81" w:rsidP="00046D24">
      <w:pPr>
        <w:pStyle w:val="ListParagraph"/>
        <w:numPr>
          <w:ilvl w:val="0"/>
          <w:numId w:val="3"/>
        </w:numPr>
        <w:ind w:left="1440" w:hanging="720"/>
        <w:rPr>
          <w:color w:val="auto"/>
          <w:lang w:val="en-US"/>
        </w:rPr>
      </w:pPr>
      <w:r w:rsidRPr="009E5099">
        <w:rPr>
          <w:color w:val="auto"/>
          <w:lang w:val="en-US"/>
        </w:rPr>
        <w:t xml:space="preserve">Membership in the </w:t>
      </w:r>
      <w:r w:rsidR="00915E38" w:rsidRPr="009E5099">
        <w:rPr>
          <w:color w:val="auto"/>
          <w:lang w:val="en-US"/>
        </w:rPr>
        <w:t xml:space="preserve">College of </w:t>
      </w:r>
      <w:r w:rsidRPr="009E5099">
        <w:rPr>
          <w:color w:val="auto"/>
          <w:lang w:val="en-US"/>
        </w:rPr>
        <w:t xml:space="preserve">William &amp; Mary Ballroom Dance Club will be </w:t>
      </w:r>
      <w:r w:rsidR="00915E38" w:rsidRPr="009E5099">
        <w:rPr>
          <w:color w:val="auto"/>
          <w:lang w:val="en-US"/>
        </w:rPr>
        <w:t>open to</w:t>
      </w:r>
      <w:r w:rsidRPr="009E5099">
        <w:rPr>
          <w:color w:val="auto"/>
          <w:lang w:val="en-US"/>
        </w:rPr>
        <w:t>:</w:t>
      </w:r>
    </w:p>
    <w:p w:rsidR="001C7BCD" w:rsidRPr="009E5099" w:rsidRDefault="001C7BCD" w:rsidP="003A6FC5">
      <w:pPr>
        <w:rPr>
          <w:color w:val="auto"/>
          <w:lang w:val="en-US"/>
        </w:rPr>
      </w:pPr>
      <w:r w:rsidRPr="009E5099">
        <w:rPr>
          <w:color w:val="auto"/>
          <w:lang w:val="en-US"/>
        </w:rPr>
        <w:t xml:space="preserve">  </w:t>
      </w:r>
    </w:p>
    <w:p w:rsidR="00915E38" w:rsidRPr="009E5099" w:rsidRDefault="00915E38" w:rsidP="003E6279">
      <w:pPr>
        <w:pStyle w:val="ListParagraph"/>
        <w:numPr>
          <w:ilvl w:val="1"/>
          <w:numId w:val="4"/>
        </w:numPr>
        <w:ind w:left="2160" w:hanging="720"/>
        <w:rPr>
          <w:color w:val="auto"/>
          <w:lang w:val="en-US"/>
        </w:rPr>
      </w:pPr>
      <w:r w:rsidRPr="009E5099">
        <w:rPr>
          <w:color w:val="auto"/>
          <w:lang w:val="en-US"/>
        </w:rPr>
        <w:t>Current s</w:t>
      </w:r>
      <w:r w:rsidR="001C7BCD" w:rsidRPr="009E5099">
        <w:rPr>
          <w:color w:val="auto"/>
          <w:lang w:val="en-US"/>
        </w:rPr>
        <w:t>tudent</w:t>
      </w:r>
      <w:r w:rsidRPr="009E5099">
        <w:rPr>
          <w:color w:val="auto"/>
          <w:lang w:val="en-US"/>
        </w:rPr>
        <w:t>s of the College of William &amp; Mary, from the undergraduate to the post-doctoral level;</w:t>
      </w:r>
    </w:p>
    <w:p w:rsidR="00915E38" w:rsidRPr="009E5099" w:rsidRDefault="00915E38" w:rsidP="003E6279">
      <w:pPr>
        <w:pStyle w:val="ListParagraph"/>
        <w:ind w:left="2160" w:hanging="720"/>
        <w:rPr>
          <w:color w:val="auto"/>
          <w:lang w:val="en-US"/>
        </w:rPr>
      </w:pPr>
    </w:p>
    <w:p w:rsidR="001C7BCD" w:rsidRPr="009E5099" w:rsidRDefault="00915E38" w:rsidP="003E6279">
      <w:pPr>
        <w:pStyle w:val="ListParagraph"/>
        <w:numPr>
          <w:ilvl w:val="1"/>
          <w:numId w:val="4"/>
        </w:numPr>
        <w:ind w:left="2160" w:hanging="720"/>
        <w:rPr>
          <w:color w:val="auto"/>
          <w:lang w:val="en-US"/>
        </w:rPr>
      </w:pPr>
      <w:r w:rsidRPr="009E5099">
        <w:rPr>
          <w:color w:val="auto"/>
          <w:lang w:val="en-US"/>
        </w:rPr>
        <w:t>F</w:t>
      </w:r>
      <w:r w:rsidR="001C7BCD" w:rsidRPr="009E5099">
        <w:rPr>
          <w:color w:val="auto"/>
          <w:lang w:val="en-US"/>
        </w:rPr>
        <w:t>aculty members</w:t>
      </w:r>
      <w:r w:rsidRPr="009E5099">
        <w:rPr>
          <w:color w:val="auto"/>
          <w:lang w:val="en-US"/>
        </w:rPr>
        <w:t xml:space="preserve"> and employees of the College of William &amp; Mary;</w:t>
      </w:r>
    </w:p>
    <w:p w:rsidR="001C7BCD" w:rsidRPr="009E5099" w:rsidRDefault="001C7BCD" w:rsidP="00915E38">
      <w:pPr>
        <w:ind w:left="1440"/>
        <w:rPr>
          <w:color w:val="auto"/>
          <w:lang w:val="en-US"/>
        </w:rPr>
      </w:pPr>
      <w:r w:rsidRPr="009E5099">
        <w:rPr>
          <w:color w:val="auto"/>
          <w:lang w:val="en-US"/>
        </w:rPr>
        <w:t xml:space="preserve">    </w:t>
      </w:r>
    </w:p>
    <w:p w:rsidR="001C7BCD" w:rsidRPr="009E5099" w:rsidRDefault="001C7BCD" w:rsidP="009B4ED4">
      <w:pPr>
        <w:pStyle w:val="ListParagraph"/>
        <w:numPr>
          <w:ilvl w:val="0"/>
          <w:numId w:val="3"/>
        </w:numPr>
        <w:ind w:left="1440" w:hanging="720"/>
        <w:rPr>
          <w:color w:val="auto"/>
          <w:lang w:val="en-US"/>
        </w:rPr>
      </w:pPr>
      <w:r w:rsidRPr="009E5099">
        <w:rPr>
          <w:color w:val="auto"/>
          <w:lang w:val="en-US"/>
        </w:rPr>
        <w:t xml:space="preserve">All members of the College of William </w:t>
      </w:r>
      <w:r w:rsidR="001710B7">
        <w:rPr>
          <w:color w:val="auto"/>
          <w:lang w:val="en-US"/>
        </w:rPr>
        <w:t>&amp;</w:t>
      </w:r>
      <w:r w:rsidRPr="009E5099">
        <w:rPr>
          <w:color w:val="auto"/>
          <w:lang w:val="en-US"/>
        </w:rPr>
        <w:t xml:space="preserve"> Mary Ballroom Dance Club must: </w:t>
      </w:r>
    </w:p>
    <w:p w:rsidR="001C7BCD" w:rsidRPr="009E5099" w:rsidRDefault="001C7BCD" w:rsidP="003A6FC5">
      <w:pPr>
        <w:rPr>
          <w:color w:val="auto"/>
          <w:lang w:val="en-US"/>
        </w:rPr>
      </w:pPr>
      <w:r w:rsidRPr="009E5099">
        <w:rPr>
          <w:color w:val="auto"/>
          <w:lang w:val="en-US"/>
        </w:rPr>
        <w:t xml:space="preserve">  </w:t>
      </w:r>
    </w:p>
    <w:p w:rsidR="001C7BCD" w:rsidRPr="009E5099" w:rsidRDefault="001C7BCD" w:rsidP="00032A7E">
      <w:pPr>
        <w:pStyle w:val="ListParagraph"/>
        <w:numPr>
          <w:ilvl w:val="0"/>
          <w:numId w:val="5"/>
        </w:numPr>
        <w:tabs>
          <w:tab w:val="left" w:pos="2160"/>
        </w:tabs>
        <w:ind w:left="2160" w:hanging="720"/>
        <w:rPr>
          <w:color w:val="auto"/>
          <w:lang w:val="en-US"/>
        </w:rPr>
      </w:pPr>
      <w:r w:rsidRPr="009E5099">
        <w:rPr>
          <w:color w:val="auto"/>
          <w:lang w:val="en-US"/>
        </w:rPr>
        <w:t xml:space="preserve">Pay all appropriate dues and fees to the </w:t>
      </w:r>
      <w:r w:rsidR="00032A7E" w:rsidRPr="009E5099">
        <w:rPr>
          <w:color w:val="auto"/>
          <w:lang w:val="en-US"/>
        </w:rPr>
        <w:t xml:space="preserve">College of William &amp; Mary </w:t>
      </w:r>
      <w:r w:rsidR="002248D9" w:rsidRPr="009E5099">
        <w:rPr>
          <w:color w:val="auto"/>
          <w:lang w:val="en-US"/>
        </w:rPr>
        <w:t>Ballroom Dance Club;</w:t>
      </w:r>
    </w:p>
    <w:p w:rsidR="001C7BCD" w:rsidRPr="009E5099" w:rsidRDefault="001C7BCD" w:rsidP="00032A7E">
      <w:pPr>
        <w:tabs>
          <w:tab w:val="left" w:pos="1980"/>
        </w:tabs>
        <w:ind w:left="2160" w:hanging="720"/>
        <w:rPr>
          <w:color w:val="auto"/>
          <w:lang w:val="en-US"/>
        </w:rPr>
      </w:pPr>
      <w:r w:rsidRPr="009E5099">
        <w:rPr>
          <w:color w:val="auto"/>
          <w:lang w:val="en-US"/>
        </w:rPr>
        <w:t xml:space="preserve">  </w:t>
      </w:r>
    </w:p>
    <w:p w:rsidR="001C7BCD" w:rsidRPr="009E5099" w:rsidRDefault="001C7BCD" w:rsidP="00032A7E">
      <w:pPr>
        <w:pStyle w:val="ListParagraph"/>
        <w:numPr>
          <w:ilvl w:val="0"/>
          <w:numId w:val="5"/>
        </w:numPr>
        <w:tabs>
          <w:tab w:val="left" w:pos="2160"/>
        </w:tabs>
        <w:ind w:left="2160" w:hanging="720"/>
        <w:rPr>
          <w:color w:val="auto"/>
          <w:lang w:val="en-US"/>
        </w:rPr>
      </w:pPr>
      <w:r w:rsidRPr="009E5099">
        <w:rPr>
          <w:color w:val="auto"/>
          <w:lang w:val="en-US"/>
        </w:rPr>
        <w:t>Complete all required forms and return</w:t>
      </w:r>
      <w:r w:rsidR="00145153" w:rsidRPr="009E5099">
        <w:rPr>
          <w:color w:val="auto"/>
          <w:lang w:val="en-US"/>
        </w:rPr>
        <w:t xml:space="preserve"> them</w:t>
      </w:r>
      <w:r w:rsidRPr="009E5099">
        <w:rPr>
          <w:color w:val="auto"/>
          <w:lang w:val="en-US"/>
        </w:rPr>
        <w:t xml:space="preserve"> to the </w:t>
      </w:r>
      <w:r w:rsidR="00032A7E" w:rsidRPr="009E5099">
        <w:rPr>
          <w:color w:val="auto"/>
          <w:lang w:val="en-US"/>
        </w:rPr>
        <w:t xml:space="preserve">College of William &amp; Mary </w:t>
      </w:r>
      <w:r w:rsidR="002248D9" w:rsidRPr="009E5099">
        <w:rPr>
          <w:color w:val="auto"/>
          <w:lang w:val="en-US"/>
        </w:rPr>
        <w:t>Ballroom Dance Club;</w:t>
      </w:r>
    </w:p>
    <w:p w:rsidR="001C7BCD" w:rsidRPr="009E5099" w:rsidRDefault="001C7BCD" w:rsidP="00032A7E">
      <w:pPr>
        <w:tabs>
          <w:tab w:val="left" w:pos="1980"/>
        </w:tabs>
        <w:ind w:left="2160" w:hanging="720"/>
        <w:rPr>
          <w:color w:val="auto"/>
          <w:lang w:val="en-US"/>
        </w:rPr>
      </w:pPr>
      <w:r w:rsidRPr="009E5099">
        <w:rPr>
          <w:color w:val="auto"/>
          <w:lang w:val="en-US"/>
        </w:rPr>
        <w:t xml:space="preserve">  </w:t>
      </w:r>
    </w:p>
    <w:p w:rsidR="006E21BB" w:rsidRPr="009E5099" w:rsidRDefault="006E21BB" w:rsidP="006E21BB">
      <w:pPr>
        <w:pStyle w:val="ListParagraph"/>
        <w:numPr>
          <w:ilvl w:val="0"/>
          <w:numId w:val="5"/>
        </w:numPr>
        <w:tabs>
          <w:tab w:val="left" w:pos="2160"/>
        </w:tabs>
        <w:ind w:left="2160" w:hanging="720"/>
        <w:rPr>
          <w:color w:val="auto"/>
          <w:lang w:val="en-US"/>
        </w:rPr>
      </w:pPr>
      <w:r w:rsidRPr="009E5099">
        <w:rPr>
          <w:color w:val="auto"/>
          <w:lang w:val="en-US"/>
        </w:rPr>
        <w:t>Attend at least one event per week for half of the weeks of the semester. Exceptions can be ma</w:t>
      </w:r>
      <w:r w:rsidR="00343827">
        <w:rPr>
          <w:color w:val="auto"/>
          <w:lang w:val="en-US"/>
        </w:rPr>
        <w:t>de by the board for new members;</w:t>
      </w:r>
    </w:p>
    <w:p w:rsidR="006E21BB" w:rsidRPr="009E5099" w:rsidRDefault="006E21BB" w:rsidP="006E21BB">
      <w:pPr>
        <w:pStyle w:val="ListParagraph"/>
        <w:rPr>
          <w:color w:val="auto"/>
          <w:lang w:val="en-US"/>
        </w:rPr>
      </w:pPr>
    </w:p>
    <w:p w:rsidR="002248D9" w:rsidRDefault="006E21BB" w:rsidP="006E21BB">
      <w:pPr>
        <w:pStyle w:val="ListParagraph"/>
        <w:numPr>
          <w:ilvl w:val="0"/>
          <w:numId w:val="5"/>
        </w:numPr>
        <w:tabs>
          <w:tab w:val="left" w:pos="2160"/>
        </w:tabs>
        <w:ind w:left="2160" w:hanging="720"/>
        <w:rPr>
          <w:color w:val="auto"/>
          <w:lang w:val="en-US"/>
        </w:rPr>
      </w:pPr>
      <w:r w:rsidRPr="009E5099">
        <w:rPr>
          <w:color w:val="auto"/>
          <w:lang w:val="en-US"/>
        </w:rPr>
        <w:t xml:space="preserve">Conduct themselves as befitting representatives of the College of William </w:t>
      </w:r>
      <w:r w:rsidR="001710B7">
        <w:rPr>
          <w:color w:val="auto"/>
          <w:lang w:val="en-US"/>
        </w:rPr>
        <w:t>&amp;</w:t>
      </w:r>
      <w:r w:rsidRPr="009E5099">
        <w:rPr>
          <w:color w:val="auto"/>
          <w:lang w:val="en-US"/>
        </w:rPr>
        <w:t xml:space="preserve"> Mary and adhere to all Rec</w:t>
      </w:r>
      <w:r w:rsidR="00F1354E" w:rsidRPr="009E5099">
        <w:rPr>
          <w:color w:val="auto"/>
          <w:lang w:val="en-US"/>
        </w:rPr>
        <w:t>reational</w:t>
      </w:r>
      <w:r w:rsidRPr="009E5099">
        <w:rPr>
          <w:color w:val="auto"/>
          <w:lang w:val="en-US"/>
        </w:rPr>
        <w:t xml:space="preserve"> Sports policies and guidelines at all events and functions where they are affiliated with the College </w:t>
      </w:r>
      <w:r w:rsidR="001710B7">
        <w:rPr>
          <w:color w:val="auto"/>
          <w:lang w:val="en-US"/>
        </w:rPr>
        <w:t>of William &amp; Mary Ballroom Club;</w:t>
      </w:r>
    </w:p>
    <w:p w:rsidR="001710B7" w:rsidRPr="001710B7" w:rsidRDefault="001710B7" w:rsidP="001710B7">
      <w:pPr>
        <w:tabs>
          <w:tab w:val="left" w:pos="2160"/>
        </w:tabs>
        <w:rPr>
          <w:color w:val="auto"/>
          <w:lang w:val="en-US"/>
        </w:rPr>
      </w:pPr>
    </w:p>
    <w:p w:rsidR="002248D9" w:rsidRPr="009E5099" w:rsidRDefault="002248D9" w:rsidP="009B4ED4">
      <w:pPr>
        <w:pStyle w:val="ListParagraph"/>
        <w:numPr>
          <w:ilvl w:val="0"/>
          <w:numId w:val="3"/>
        </w:numPr>
        <w:tabs>
          <w:tab w:val="left" w:pos="1440"/>
        </w:tabs>
        <w:ind w:left="1440" w:hanging="720"/>
        <w:rPr>
          <w:color w:val="auto"/>
          <w:lang w:val="en-US"/>
        </w:rPr>
      </w:pPr>
      <w:r w:rsidRPr="009E5099">
        <w:rPr>
          <w:color w:val="auto"/>
          <w:lang w:val="en-US"/>
        </w:rPr>
        <w:t>Membership of the College of William &amp; Mary Ballroom Dance Club shall last for one academic semester and be made renewable at the begi</w:t>
      </w:r>
      <w:r w:rsidR="009B4ED4" w:rsidRPr="009E5099">
        <w:rPr>
          <w:color w:val="auto"/>
          <w:lang w:val="en-US"/>
        </w:rPr>
        <w:t>nning of each academic semester;</w:t>
      </w:r>
    </w:p>
    <w:p w:rsidR="009B4ED4" w:rsidRPr="009E5099" w:rsidRDefault="009B4ED4" w:rsidP="009B4ED4">
      <w:pPr>
        <w:pStyle w:val="ListParagraph"/>
        <w:tabs>
          <w:tab w:val="left" w:pos="1440"/>
        </w:tabs>
        <w:ind w:left="1440"/>
        <w:rPr>
          <w:color w:val="auto"/>
          <w:lang w:val="en-US"/>
        </w:rPr>
      </w:pPr>
    </w:p>
    <w:p w:rsidR="00EA6665" w:rsidRPr="001710B7" w:rsidRDefault="009B4ED4" w:rsidP="00EA6665">
      <w:pPr>
        <w:pStyle w:val="ListParagraph"/>
        <w:numPr>
          <w:ilvl w:val="0"/>
          <w:numId w:val="3"/>
        </w:numPr>
        <w:ind w:left="1440" w:hanging="720"/>
        <w:rPr>
          <w:color w:val="auto"/>
          <w:szCs w:val="20"/>
        </w:rPr>
      </w:pPr>
      <w:r w:rsidRPr="009E5099">
        <w:rPr>
          <w:color w:val="auto"/>
          <w:szCs w:val="20"/>
        </w:rPr>
        <w:t xml:space="preserve">A member of the College of William &amp; Mary Ballroom Dance Club will be presumed as such upon fulfillment of the requirements </w:t>
      </w:r>
      <w:r w:rsidRPr="009E5099">
        <w:rPr>
          <w:color w:val="auto"/>
          <w:szCs w:val="20"/>
          <w:lang w:val="en-US"/>
        </w:rPr>
        <w:t>described</w:t>
      </w:r>
      <w:r w:rsidR="00EA6665" w:rsidRPr="009E5099">
        <w:rPr>
          <w:color w:val="auto"/>
          <w:szCs w:val="20"/>
        </w:rPr>
        <w:t xml:space="preserve"> in Article III, Section 2</w:t>
      </w:r>
      <w:r w:rsidRPr="009E5099">
        <w:rPr>
          <w:color w:val="auto"/>
          <w:szCs w:val="20"/>
        </w:rPr>
        <w:t xml:space="preserve"> and shall be entitled to all </w:t>
      </w:r>
      <w:r w:rsidRPr="009E5099">
        <w:rPr>
          <w:color w:val="auto"/>
          <w:szCs w:val="20"/>
          <w:lang w:val="en-US"/>
        </w:rPr>
        <w:t xml:space="preserve">the </w:t>
      </w:r>
      <w:r w:rsidRPr="009E5099">
        <w:rPr>
          <w:color w:val="auto"/>
          <w:szCs w:val="20"/>
        </w:rPr>
        <w:t xml:space="preserve">rights and benefits derived thereof unless refuted through a showing of cause approved by a three-fourths majority vote </w:t>
      </w:r>
      <w:r w:rsidRPr="009E5099">
        <w:rPr>
          <w:color w:val="auto"/>
          <w:szCs w:val="20"/>
          <w:lang w:val="en-US"/>
        </w:rPr>
        <w:t>of</w:t>
      </w:r>
      <w:r w:rsidR="001710B7">
        <w:rPr>
          <w:color w:val="auto"/>
          <w:szCs w:val="20"/>
        </w:rPr>
        <w:t xml:space="preserve"> the Officer Board</w:t>
      </w:r>
      <w:r w:rsidR="001710B7">
        <w:rPr>
          <w:color w:val="auto"/>
          <w:szCs w:val="20"/>
          <w:lang w:val="en-US"/>
        </w:rPr>
        <w:t>;</w:t>
      </w:r>
    </w:p>
    <w:p w:rsidR="001710B7" w:rsidRPr="001710B7" w:rsidRDefault="001710B7" w:rsidP="001710B7">
      <w:pPr>
        <w:pStyle w:val="ListParagraph"/>
        <w:rPr>
          <w:color w:val="auto"/>
          <w:szCs w:val="20"/>
        </w:rPr>
      </w:pPr>
    </w:p>
    <w:p w:rsidR="001710B7" w:rsidRPr="001710B7" w:rsidRDefault="001710B7" w:rsidP="00EA6665">
      <w:pPr>
        <w:pStyle w:val="ListParagraph"/>
        <w:numPr>
          <w:ilvl w:val="0"/>
          <w:numId w:val="3"/>
        </w:numPr>
        <w:ind w:left="1440" w:hanging="720"/>
        <w:rPr>
          <w:color w:val="auto"/>
          <w:szCs w:val="20"/>
        </w:rPr>
      </w:pPr>
      <w:r>
        <w:rPr>
          <w:color w:val="auto"/>
          <w:szCs w:val="20"/>
          <w:lang w:val="en-US"/>
        </w:rPr>
        <w:t>Alumni Membership in the College of William &amp; Mary Ballroom Dance Club will be open to:</w:t>
      </w:r>
    </w:p>
    <w:p w:rsidR="001710B7" w:rsidRPr="001710B7" w:rsidRDefault="001710B7" w:rsidP="001710B7">
      <w:pPr>
        <w:pStyle w:val="ListParagraph"/>
        <w:rPr>
          <w:color w:val="auto"/>
          <w:szCs w:val="20"/>
        </w:rPr>
      </w:pPr>
    </w:p>
    <w:p w:rsidR="001710B7" w:rsidRPr="001710B7" w:rsidRDefault="001710B7" w:rsidP="001710B7">
      <w:pPr>
        <w:pStyle w:val="ListParagraph"/>
        <w:numPr>
          <w:ilvl w:val="1"/>
          <w:numId w:val="3"/>
        </w:numPr>
        <w:ind w:left="2160" w:hanging="720"/>
        <w:rPr>
          <w:color w:val="auto"/>
          <w:szCs w:val="20"/>
        </w:rPr>
      </w:pPr>
      <w:r>
        <w:rPr>
          <w:color w:val="auto"/>
          <w:szCs w:val="20"/>
          <w:lang w:val="en-US"/>
        </w:rPr>
        <w:t>Alumni of the College of William &amp; Mary;</w:t>
      </w:r>
    </w:p>
    <w:p w:rsidR="001710B7" w:rsidRPr="001710B7" w:rsidRDefault="001710B7" w:rsidP="001710B7">
      <w:pPr>
        <w:pStyle w:val="ListParagraph"/>
        <w:ind w:left="1800"/>
        <w:rPr>
          <w:color w:val="auto"/>
          <w:szCs w:val="20"/>
        </w:rPr>
      </w:pPr>
    </w:p>
    <w:p w:rsidR="001710B7" w:rsidRPr="001710B7" w:rsidRDefault="001710B7" w:rsidP="001710B7">
      <w:pPr>
        <w:pStyle w:val="ListParagraph"/>
        <w:numPr>
          <w:ilvl w:val="1"/>
          <w:numId w:val="3"/>
        </w:numPr>
        <w:tabs>
          <w:tab w:val="left" w:pos="2160"/>
        </w:tabs>
        <w:ind w:left="2160" w:hanging="720"/>
        <w:rPr>
          <w:color w:val="auto"/>
          <w:szCs w:val="20"/>
        </w:rPr>
      </w:pPr>
      <w:r>
        <w:rPr>
          <w:color w:val="auto"/>
          <w:szCs w:val="20"/>
          <w:lang w:val="en-US"/>
        </w:rPr>
        <w:t>Community members;</w:t>
      </w:r>
    </w:p>
    <w:p w:rsidR="001710B7" w:rsidRPr="001710B7" w:rsidRDefault="001710B7" w:rsidP="001710B7">
      <w:pPr>
        <w:pStyle w:val="ListParagraph"/>
        <w:rPr>
          <w:color w:val="auto"/>
          <w:szCs w:val="20"/>
        </w:rPr>
      </w:pPr>
    </w:p>
    <w:p w:rsidR="001710B7" w:rsidRDefault="001710B7" w:rsidP="001710B7">
      <w:pPr>
        <w:pStyle w:val="ListParagraph"/>
        <w:numPr>
          <w:ilvl w:val="0"/>
          <w:numId w:val="3"/>
        </w:numPr>
        <w:ind w:left="1440" w:hanging="720"/>
        <w:rPr>
          <w:color w:val="auto"/>
          <w:szCs w:val="20"/>
          <w:lang w:val="en-US"/>
        </w:rPr>
      </w:pPr>
      <w:r>
        <w:rPr>
          <w:color w:val="auto"/>
          <w:szCs w:val="20"/>
          <w:lang w:val="en-US"/>
        </w:rPr>
        <w:t>All Alumni Members of the William &amp; Mary Ballroom Dance Club must:</w:t>
      </w:r>
    </w:p>
    <w:p w:rsidR="001710B7" w:rsidRDefault="001710B7" w:rsidP="001710B7">
      <w:pPr>
        <w:pStyle w:val="ListParagraph"/>
        <w:ind w:left="1440"/>
        <w:rPr>
          <w:color w:val="auto"/>
          <w:szCs w:val="20"/>
          <w:lang w:val="en-US"/>
        </w:rPr>
      </w:pPr>
    </w:p>
    <w:p w:rsidR="001710B7" w:rsidRPr="001710B7" w:rsidRDefault="001710B7" w:rsidP="001710B7">
      <w:pPr>
        <w:pStyle w:val="ListParagraph"/>
        <w:numPr>
          <w:ilvl w:val="1"/>
          <w:numId w:val="3"/>
        </w:numPr>
        <w:ind w:left="2160" w:hanging="720"/>
      </w:pPr>
      <w:r w:rsidRPr="009E5099">
        <w:t>Pay all appropriate dues and fees to the College of William &amp; Mary Ballroom Dance Club;</w:t>
      </w:r>
    </w:p>
    <w:p w:rsidR="001710B7" w:rsidRPr="009E5099" w:rsidRDefault="001710B7" w:rsidP="001710B7">
      <w:pPr>
        <w:pStyle w:val="ListParagraph"/>
        <w:ind w:left="2160" w:hanging="720"/>
      </w:pPr>
    </w:p>
    <w:p w:rsidR="001710B7" w:rsidRPr="001710B7" w:rsidRDefault="001710B7" w:rsidP="001710B7">
      <w:pPr>
        <w:pStyle w:val="ListParagraph"/>
        <w:numPr>
          <w:ilvl w:val="1"/>
          <w:numId w:val="3"/>
        </w:numPr>
        <w:tabs>
          <w:tab w:val="left" w:pos="2160"/>
        </w:tabs>
        <w:ind w:left="2160" w:hanging="720"/>
      </w:pPr>
      <w:r w:rsidRPr="009E5099">
        <w:rPr>
          <w:color w:val="auto"/>
          <w:lang w:val="en-US"/>
        </w:rPr>
        <w:t>Complete all required forms and return them to the College of William &amp; Mary Ballroom Dance Club</w:t>
      </w:r>
      <w:r>
        <w:rPr>
          <w:lang w:val="en-US"/>
        </w:rPr>
        <w:t>;</w:t>
      </w:r>
    </w:p>
    <w:p w:rsidR="001710B7" w:rsidRDefault="001710B7" w:rsidP="001710B7">
      <w:pPr>
        <w:pStyle w:val="ListParagraph"/>
        <w:ind w:left="2160" w:hanging="720"/>
      </w:pPr>
    </w:p>
    <w:p w:rsidR="001710B7" w:rsidRPr="001710B7" w:rsidRDefault="001710B7" w:rsidP="001710B7">
      <w:pPr>
        <w:pStyle w:val="ListParagraph"/>
        <w:numPr>
          <w:ilvl w:val="1"/>
          <w:numId w:val="3"/>
        </w:numPr>
        <w:tabs>
          <w:tab w:val="left" w:pos="2160"/>
        </w:tabs>
        <w:ind w:left="2160" w:hanging="720"/>
      </w:pPr>
      <w:r w:rsidRPr="009E5099">
        <w:t xml:space="preserve">Conduct themselves as befitting representatives of the College of William </w:t>
      </w:r>
      <w:r>
        <w:rPr>
          <w:lang w:val="en-US"/>
        </w:rPr>
        <w:t>&amp;</w:t>
      </w:r>
      <w:r w:rsidRPr="009E5099">
        <w:t xml:space="preserve"> Mary and adhere to all Recreational Sports policies and guidelines at all events and functions where they are affiliated </w:t>
      </w:r>
      <w:r>
        <w:t xml:space="preserve">as Alumni Members </w:t>
      </w:r>
      <w:r w:rsidRPr="009E5099">
        <w:t xml:space="preserve">with the College </w:t>
      </w:r>
      <w:r>
        <w:t xml:space="preserve">of William &amp; Mary Ballroom Club, as </w:t>
      </w:r>
      <w:r w:rsidRPr="009E5099">
        <w:t>Recreational Sports policies and guidelines</w:t>
      </w:r>
      <w:r>
        <w:rPr>
          <w:lang w:val="en-US"/>
        </w:rPr>
        <w:t xml:space="preserve"> allow;</w:t>
      </w:r>
    </w:p>
    <w:p w:rsidR="001710B7" w:rsidRDefault="001710B7" w:rsidP="001710B7">
      <w:pPr>
        <w:pStyle w:val="ListParagraph"/>
      </w:pPr>
    </w:p>
    <w:p w:rsidR="001710B7" w:rsidRDefault="00E573D1" w:rsidP="001710B7">
      <w:pPr>
        <w:pStyle w:val="ListParagraph"/>
        <w:numPr>
          <w:ilvl w:val="0"/>
          <w:numId w:val="3"/>
        </w:numPr>
        <w:tabs>
          <w:tab w:val="left" w:pos="0"/>
        </w:tabs>
        <w:ind w:left="1440" w:hanging="720"/>
        <w:rPr>
          <w:lang w:val="en-US"/>
        </w:rPr>
      </w:pPr>
      <w:r>
        <w:rPr>
          <w:lang w:val="en-US"/>
        </w:rPr>
        <w:t>Alumni M</w:t>
      </w:r>
      <w:r w:rsidR="001710B7">
        <w:rPr>
          <w:lang w:val="en-US"/>
        </w:rPr>
        <w:t>embers of the William &amp; Mary Ballroom Dance Club will be actively encouraged by the William &amp; Mary Ballroom Dance Club Officer Board or by delegated committee to:</w:t>
      </w:r>
    </w:p>
    <w:p w:rsidR="001710B7" w:rsidRDefault="001710B7" w:rsidP="001710B7">
      <w:pPr>
        <w:tabs>
          <w:tab w:val="left" w:pos="0"/>
        </w:tabs>
        <w:rPr>
          <w:lang w:val="en-US"/>
        </w:rPr>
      </w:pPr>
    </w:p>
    <w:p w:rsidR="001710B7" w:rsidRDefault="001710B7" w:rsidP="001710B7">
      <w:pPr>
        <w:pStyle w:val="ListParagraph"/>
        <w:numPr>
          <w:ilvl w:val="1"/>
          <w:numId w:val="3"/>
        </w:numPr>
        <w:tabs>
          <w:tab w:val="left" w:pos="0"/>
        </w:tabs>
        <w:ind w:left="2160" w:hanging="720"/>
        <w:rPr>
          <w:lang w:val="en-US"/>
        </w:rPr>
      </w:pPr>
      <w:r>
        <w:rPr>
          <w:lang w:val="en-US"/>
        </w:rPr>
        <w:t>Compete under a William &amp; Mary Alumni Team, as Recreational Sports policies and guidelines allow;</w:t>
      </w:r>
    </w:p>
    <w:p w:rsidR="001710B7" w:rsidRDefault="001710B7" w:rsidP="001710B7">
      <w:pPr>
        <w:pStyle w:val="ListParagraph"/>
        <w:tabs>
          <w:tab w:val="left" w:pos="0"/>
        </w:tabs>
        <w:ind w:left="2160"/>
        <w:rPr>
          <w:lang w:val="en-US"/>
        </w:rPr>
      </w:pPr>
    </w:p>
    <w:p w:rsidR="001710B7" w:rsidRDefault="001710B7" w:rsidP="001710B7">
      <w:pPr>
        <w:pStyle w:val="ListParagraph"/>
        <w:numPr>
          <w:ilvl w:val="1"/>
          <w:numId w:val="3"/>
        </w:numPr>
        <w:tabs>
          <w:tab w:val="left" w:pos="0"/>
        </w:tabs>
        <w:ind w:left="2160" w:hanging="720"/>
        <w:rPr>
          <w:lang w:val="en-US"/>
        </w:rPr>
      </w:pPr>
      <w:r>
        <w:rPr>
          <w:lang w:val="en-US"/>
        </w:rPr>
        <w:t xml:space="preserve">Attend Recreational Sports-supported club practices on a non-regular basis </w:t>
      </w:r>
      <w:r w:rsidR="008741C5">
        <w:rPr>
          <w:lang w:val="en-US"/>
        </w:rPr>
        <w:t>in accordance with Recreational Sports policies and guidelines;</w:t>
      </w:r>
    </w:p>
    <w:p w:rsidR="008741C5" w:rsidRPr="008741C5" w:rsidRDefault="008741C5" w:rsidP="008741C5">
      <w:pPr>
        <w:pStyle w:val="ListParagraph"/>
        <w:rPr>
          <w:lang w:val="en-US"/>
        </w:rPr>
      </w:pPr>
    </w:p>
    <w:p w:rsidR="008741C5" w:rsidRPr="001710B7" w:rsidRDefault="008741C5" w:rsidP="001710B7">
      <w:pPr>
        <w:pStyle w:val="ListParagraph"/>
        <w:numPr>
          <w:ilvl w:val="1"/>
          <w:numId w:val="3"/>
        </w:numPr>
        <w:tabs>
          <w:tab w:val="left" w:pos="0"/>
        </w:tabs>
        <w:ind w:left="2160" w:hanging="720"/>
        <w:rPr>
          <w:lang w:val="en-US"/>
        </w:rPr>
      </w:pPr>
      <w:r>
        <w:rPr>
          <w:lang w:val="en-US"/>
        </w:rPr>
        <w:t>Attend outside practices, events, and competitions, both as invited guest instructors and general Alumni Members.</w:t>
      </w:r>
    </w:p>
    <w:p w:rsidR="00EA6665" w:rsidRPr="009E5099" w:rsidRDefault="00EA6665" w:rsidP="00EA6665">
      <w:pPr>
        <w:rPr>
          <w:color w:val="auto"/>
          <w:szCs w:val="20"/>
          <w:lang w:val="en-US"/>
        </w:rPr>
      </w:pPr>
    </w:p>
    <w:p w:rsidR="001C7BCD" w:rsidRPr="009E5099" w:rsidRDefault="001C7BCD" w:rsidP="003A6FC5">
      <w:pPr>
        <w:rPr>
          <w:b/>
          <w:color w:val="auto"/>
          <w:u w:val="single"/>
          <w:lang w:val="en-US"/>
        </w:rPr>
      </w:pPr>
      <w:r w:rsidRPr="009E5099">
        <w:rPr>
          <w:color w:val="auto"/>
          <w:lang w:val="en-US"/>
        </w:rPr>
        <w:t> </w:t>
      </w:r>
      <w:r w:rsidR="002248D9" w:rsidRPr="009E5099">
        <w:rPr>
          <w:b/>
          <w:color w:val="auto"/>
          <w:u w:val="single"/>
          <w:lang w:val="en-US"/>
        </w:rPr>
        <w:t>Article IV: Officer</w:t>
      </w:r>
      <w:r w:rsidR="00AB43DC" w:rsidRPr="009E5099">
        <w:rPr>
          <w:b/>
          <w:color w:val="auto"/>
          <w:u w:val="single"/>
          <w:lang w:val="en-US"/>
        </w:rPr>
        <w:t xml:space="preserve"> Positions</w:t>
      </w:r>
    </w:p>
    <w:p w:rsidR="002248D9" w:rsidRPr="009E5099" w:rsidRDefault="002248D9" w:rsidP="003A6FC5">
      <w:pPr>
        <w:rPr>
          <w:color w:val="auto"/>
          <w:lang w:val="en-US"/>
        </w:rPr>
      </w:pPr>
    </w:p>
    <w:p w:rsidR="001C7BCD" w:rsidRPr="009E5099" w:rsidRDefault="000E6D24" w:rsidP="000E6D24">
      <w:pPr>
        <w:tabs>
          <w:tab w:val="left" w:pos="720"/>
        </w:tabs>
        <w:ind w:left="720"/>
        <w:rPr>
          <w:color w:val="auto"/>
          <w:lang w:val="en-US"/>
        </w:rPr>
      </w:pPr>
      <w:r w:rsidRPr="009E5099">
        <w:rPr>
          <w:color w:val="auto"/>
          <w:lang w:val="en-US"/>
        </w:rPr>
        <w:t>To ensure the smooth operation of the</w:t>
      </w:r>
      <w:r w:rsidR="00D464EB" w:rsidRPr="009E5099">
        <w:rPr>
          <w:color w:val="auto"/>
          <w:lang w:val="en-US"/>
        </w:rPr>
        <w:t xml:space="preserve"> College of</w:t>
      </w:r>
      <w:r w:rsidRPr="009E5099">
        <w:rPr>
          <w:color w:val="auto"/>
          <w:lang w:val="en-US"/>
        </w:rPr>
        <w:t xml:space="preserve"> William &amp; Mary Ballroom Dance Club, an Officer Board shall be commissioned with the following officer positions and duties:</w:t>
      </w:r>
    </w:p>
    <w:p w:rsidR="000E6D24" w:rsidRPr="009E5099" w:rsidRDefault="000E6D24" w:rsidP="000E6D24">
      <w:pPr>
        <w:tabs>
          <w:tab w:val="left" w:pos="720"/>
        </w:tabs>
        <w:ind w:left="720"/>
        <w:rPr>
          <w:color w:val="auto"/>
          <w:lang w:val="en-US"/>
        </w:rPr>
      </w:pPr>
    </w:p>
    <w:p w:rsidR="001C7BCD" w:rsidRPr="009E5099" w:rsidRDefault="000E6D24" w:rsidP="00CD070F">
      <w:pPr>
        <w:pStyle w:val="ListParagraph"/>
        <w:numPr>
          <w:ilvl w:val="0"/>
          <w:numId w:val="6"/>
        </w:numPr>
        <w:tabs>
          <w:tab w:val="left" w:pos="720"/>
          <w:tab w:val="left" w:pos="1530"/>
        </w:tabs>
        <w:ind w:left="1440" w:hanging="720"/>
        <w:rPr>
          <w:color w:val="auto"/>
          <w:lang w:val="en-US"/>
        </w:rPr>
      </w:pPr>
      <w:r w:rsidRPr="009E5099">
        <w:rPr>
          <w:color w:val="auto"/>
          <w:lang w:val="en-US"/>
        </w:rPr>
        <w:t xml:space="preserve">The President of the </w:t>
      </w:r>
      <w:r w:rsidR="00D464EB" w:rsidRPr="009E5099">
        <w:rPr>
          <w:color w:val="auto"/>
          <w:lang w:val="en-US"/>
        </w:rPr>
        <w:t xml:space="preserve">College of </w:t>
      </w:r>
      <w:r w:rsidRPr="009E5099">
        <w:rPr>
          <w:color w:val="auto"/>
          <w:lang w:val="en-US"/>
        </w:rPr>
        <w:t>William &amp; Mary Ballroom Dance Club shall be the organizational and administrative leader of the club and shall:</w:t>
      </w:r>
    </w:p>
    <w:p w:rsidR="000E6D24" w:rsidRPr="009E5099" w:rsidRDefault="000E6D24" w:rsidP="000E6D24">
      <w:pPr>
        <w:pStyle w:val="ListParagraph"/>
        <w:tabs>
          <w:tab w:val="left" w:pos="720"/>
          <w:tab w:val="left" w:pos="1530"/>
        </w:tabs>
        <w:ind w:left="1440"/>
        <w:rPr>
          <w:color w:val="auto"/>
          <w:lang w:val="en-US"/>
        </w:rPr>
      </w:pPr>
    </w:p>
    <w:p w:rsidR="000E6D24" w:rsidRPr="009E5099" w:rsidRDefault="000E6D24" w:rsidP="000E6D24">
      <w:pPr>
        <w:pStyle w:val="ListParagraph"/>
        <w:numPr>
          <w:ilvl w:val="0"/>
          <w:numId w:val="7"/>
        </w:numPr>
        <w:tabs>
          <w:tab w:val="left" w:pos="720"/>
          <w:tab w:val="left" w:pos="1530"/>
        </w:tabs>
        <w:ind w:left="2160" w:hanging="720"/>
        <w:rPr>
          <w:color w:val="auto"/>
          <w:lang w:val="en-US"/>
        </w:rPr>
      </w:pPr>
      <w:r w:rsidRPr="009E5099">
        <w:rPr>
          <w:color w:val="auto"/>
          <w:lang w:val="en-US"/>
        </w:rPr>
        <w:t>Act as primary representative and liaison for the College of William &amp; Mary Ballroom Dance Club to the campus administratio</w:t>
      </w:r>
      <w:r w:rsidR="00AD5012" w:rsidRPr="009E5099">
        <w:rPr>
          <w:color w:val="auto"/>
          <w:lang w:val="en-US"/>
        </w:rPr>
        <w:t>n, other campus groups, YCN,</w:t>
      </w:r>
      <w:r w:rsidRPr="009E5099">
        <w:rPr>
          <w:color w:val="auto"/>
          <w:lang w:val="en-US"/>
        </w:rPr>
        <w:t xml:space="preserve"> USA Dance</w:t>
      </w:r>
      <w:r w:rsidR="00AD5012" w:rsidRPr="009E5099">
        <w:rPr>
          <w:color w:val="auto"/>
          <w:lang w:val="en-US"/>
        </w:rPr>
        <w:t>, and the general public</w:t>
      </w:r>
      <w:r w:rsidRPr="009E5099">
        <w:rPr>
          <w:color w:val="auto"/>
          <w:lang w:val="en-US"/>
        </w:rPr>
        <w:t>;</w:t>
      </w:r>
    </w:p>
    <w:p w:rsidR="000E6D24" w:rsidRPr="009E5099" w:rsidRDefault="000E6D24" w:rsidP="000E6D24">
      <w:pPr>
        <w:pStyle w:val="ListParagraph"/>
        <w:tabs>
          <w:tab w:val="left" w:pos="720"/>
          <w:tab w:val="left" w:pos="1530"/>
        </w:tabs>
        <w:ind w:left="2160"/>
        <w:rPr>
          <w:color w:val="auto"/>
          <w:lang w:val="en-US"/>
        </w:rPr>
      </w:pPr>
    </w:p>
    <w:p w:rsidR="000E6D24" w:rsidRPr="009E5099" w:rsidRDefault="00AD5012" w:rsidP="000E6D24">
      <w:pPr>
        <w:pStyle w:val="ListParagraph"/>
        <w:numPr>
          <w:ilvl w:val="0"/>
          <w:numId w:val="7"/>
        </w:numPr>
        <w:tabs>
          <w:tab w:val="left" w:pos="720"/>
          <w:tab w:val="left" w:pos="1530"/>
        </w:tabs>
        <w:ind w:left="2160" w:hanging="720"/>
        <w:rPr>
          <w:color w:val="auto"/>
          <w:lang w:val="en-US"/>
        </w:rPr>
      </w:pPr>
      <w:r w:rsidRPr="009E5099">
        <w:rPr>
          <w:color w:val="auto"/>
          <w:lang w:val="en-US"/>
        </w:rPr>
        <w:t xml:space="preserve">Ensure that </w:t>
      </w:r>
      <w:r w:rsidR="00FF1931" w:rsidRPr="009E5099">
        <w:rPr>
          <w:color w:val="auto"/>
          <w:lang w:val="en-US"/>
        </w:rPr>
        <w:t>the College of William &amp; Mary Ballroom Dance Club</w:t>
      </w:r>
      <w:r w:rsidRPr="009E5099">
        <w:rPr>
          <w:color w:val="auto"/>
          <w:lang w:val="en-US"/>
        </w:rPr>
        <w:t xml:space="preserve"> is represented</w:t>
      </w:r>
      <w:r w:rsidR="00FF1931" w:rsidRPr="009E5099">
        <w:rPr>
          <w:color w:val="auto"/>
          <w:lang w:val="en-US"/>
        </w:rPr>
        <w:t xml:space="preserve"> at all Recreational Sports meetings;</w:t>
      </w:r>
    </w:p>
    <w:p w:rsidR="00FF1931" w:rsidRPr="009E5099" w:rsidRDefault="00FF1931" w:rsidP="00FF1931">
      <w:pPr>
        <w:pStyle w:val="ListParagraph"/>
        <w:rPr>
          <w:color w:val="auto"/>
          <w:lang w:val="en-US"/>
        </w:rPr>
      </w:pPr>
    </w:p>
    <w:p w:rsidR="00FF1931" w:rsidRPr="009E5099" w:rsidRDefault="00AD5012" w:rsidP="000E6D24">
      <w:pPr>
        <w:pStyle w:val="ListParagraph"/>
        <w:numPr>
          <w:ilvl w:val="0"/>
          <w:numId w:val="7"/>
        </w:numPr>
        <w:tabs>
          <w:tab w:val="left" w:pos="720"/>
          <w:tab w:val="left" w:pos="1530"/>
        </w:tabs>
        <w:ind w:left="2160" w:hanging="720"/>
        <w:rPr>
          <w:color w:val="auto"/>
          <w:lang w:val="en-US"/>
        </w:rPr>
      </w:pPr>
      <w:r w:rsidRPr="009E5099">
        <w:rPr>
          <w:color w:val="auto"/>
          <w:lang w:val="en-US"/>
        </w:rPr>
        <w:t>Maintain regular communication with Rec</w:t>
      </w:r>
      <w:r w:rsidR="00F1354E" w:rsidRPr="009E5099">
        <w:rPr>
          <w:color w:val="auto"/>
          <w:lang w:val="en-US"/>
        </w:rPr>
        <w:t>reational</w:t>
      </w:r>
      <w:r w:rsidRPr="009E5099">
        <w:rPr>
          <w:color w:val="auto"/>
          <w:lang w:val="en-US"/>
        </w:rPr>
        <w:t xml:space="preserve"> Sports personnel</w:t>
      </w:r>
      <w:r w:rsidR="00FF1931" w:rsidRPr="009E5099">
        <w:rPr>
          <w:color w:val="auto"/>
          <w:lang w:val="en-US"/>
        </w:rPr>
        <w:t>;</w:t>
      </w:r>
    </w:p>
    <w:p w:rsidR="00FF1931" w:rsidRPr="009E5099" w:rsidRDefault="00FF1931" w:rsidP="00FF1931">
      <w:pPr>
        <w:pStyle w:val="ListParagraph"/>
        <w:rPr>
          <w:color w:val="auto"/>
          <w:lang w:val="en-US"/>
        </w:rPr>
      </w:pPr>
    </w:p>
    <w:p w:rsidR="00FF1931" w:rsidRPr="009E5099" w:rsidRDefault="00FF1931" w:rsidP="000E6D24">
      <w:pPr>
        <w:pStyle w:val="ListParagraph"/>
        <w:numPr>
          <w:ilvl w:val="0"/>
          <w:numId w:val="7"/>
        </w:numPr>
        <w:tabs>
          <w:tab w:val="left" w:pos="720"/>
          <w:tab w:val="left" w:pos="1530"/>
        </w:tabs>
        <w:ind w:left="2160" w:hanging="720"/>
        <w:rPr>
          <w:color w:val="auto"/>
          <w:lang w:val="en-US"/>
        </w:rPr>
      </w:pPr>
      <w:r w:rsidRPr="009E5099">
        <w:rPr>
          <w:color w:val="auto"/>
          <w:lang w:val="en-US"/>
        </w:rPr>
        <w:t>Arrange</w:t>
      </w:r>
      <w:r w:rsidR="00327332" w:rsidRPr="009E5099">
        <w:rPr>
          <w:color w:val="auto"/>
          <w:lang w:val="en-US"/>
        </w:rPr>
        <w:t xml:space="preserve"> regular professional dance instruction</w:t>
      </w:r>
      <w:r w:rsidR="00AD5012" w:rsidRPr="009E5099">
        <w:rPr>
          <w:color w:val="auto"/>
          <w:lang w:val="en-US"/>
        </w:rPr>
        <w:t xml:space="preserve"> in consultation with the rest of the</w:t>
      </w:r>
      <w:r w:rsidR="002F064E" w:rsidRPr="009E5099">
        <w:rPr>
          <w:color w:val="auto"/>
          <w:lang w:val="en-US"/>
        </w:rPr>
        <w:t xml:space="preserve"> Officer B</w:t>
      </w:r>
      <w:r w:rsidR="00AD5012" w:rsidRPr="009E5099">
        <w:rPr>
          <w:color w:val="auto"/>
          <w:lang w:val="en-US"/>
        </w:rPr>
        <w:t>oard</w:t>
      </w:r>
      <w:r w:rsidR="00327332" w:rsidRPr="009E5099">
        <w:rPr>
          <w:color w:val="auto"/>
          <w:lang w:val="en-US"/>
        </w:rPr>
        <w:t>;</w:t>
      </w:r>
    </w:p>
    <w:p w:rsidR="00327332" w:rsidRPr="009E5099" w:rsidRDefault="00327332" w:rsidP="00327332">
      <w:pPr>
        <w:pStyle w:val="ListParagraph"/>
        <w:rPr>
          <w:color w:val="auto"/>
          <w:lang w:val="en-US"/>
        </w:rPr>
      </w:pPr>
    </w:p>
    <w:p w:rsidR="00327332" w:rsidRPr="009E5099" w:rsidRDefault="00327332" w:rsidP="000E6D24">
      <w:pPr>
        <w:pStyle w:val="ListParagraph"/>
        <w:numPr>
          <w:ilvl w:val="0"/>
          <w:numId w:val="7"/>
        </w:numPr>
        <w:tabs>
          <w:tab w:val="left" w:pos="720"/>
          <w:tab w:val="left" w:pos="1530"/>
        </w:tabs>
        <w:ind w:left="2160" w:hanging="720"/>
        <w:rPr>
          <w:color w:val="auto"/>
          <w:lang w:val="en-US"/>
        </w:rPr>
      </w:pPr>
      <w:r w:rsidRPr="009E5099">
        <w:rPr>
          <w:color w:val="auto"/>
          <w:lang w:val="en-US"/>
        </w:rPr>
        <w:t xml:space="preserve">Convene </w:t>
      </w:r>
      <w:r w:rsidR="00F1354E" w:rsidRPr="009E5099">
        <w:rPr>
          <w:color w:val="auto"/>
          <w:lang w:val="en-US"/>
        </w:rPr>
        <w:t>and chair</w:t>
      </w:r>
      <w:r w:rsidRPr="009E5099">
        <w:rPr>
          <w:color w:val="auto"/>
          <w:lang w:val="en-US"/>
        </w:rPr>
        <w:t xml:space="preserve"> meetings of the Officer Board to discuss club logistics and activities;</w:t>
      </w:r>
    </w:p>
    <w:p w:rsidR="00327332" w:rsidRPr="009E5099" w:rsidRDefault="00327332" w:rsidP="00327332">
      <w:pPr>
        <w:pStyle w:val="ListParagraph"/>
        <w:rPr>
          <w:color w:val="auto"/>
          <w:lang w:val="en-US"/>
        </w:rPr>
      </w:pPr>
    </w:p>
    <w:p w:rsidR="00327332" w:rsidRPr="009E5099" w:rsidRDefault="00327332" w:rsidP="000E6D24">
      <w:pPr>
        <w:pStyle w:val="ListParagraph"/>
        <w:numPr>
          <w:ilvl w:val="0"/>
          <w:numId w:val="7"/>
        </w:numPr>
        <w:tabs>
          <w:tab w:val="left" w:pos="720"/>
          <w:tab w:val="left" w:pos="1530"/>
        </w:tabs>
        <w:ind w:left="2160" w:hanging="720"/>
        <w:rPr>
          <w:color w:val="auto"/>
          <w:lang w:val="en-US"/>
        </w:rPr>
      </w:pPr>
      <w:r w:rsidRPr="009E5099">
        <w:rPr>
          <w:color w:val="auto"/>
          <w:lang w:val="en-US"/>
        </w:rPr>
        <w:t>Communicate with and assist all officers as necessary;</w:t>
      </w:r>
    </w:p>
    <w:p w:rsidR="00327332" w:rsidRPr="009E5099" w:rsidRDefault="00327332" w:rsidP="00327332">
      <w:pPr>
        <w:pStyle w:val="ListParagraph"/>
        <w:rPr>
          <w:color w:val="auto"/>
          <w:lang w:val="en-US"/>
        </w:rPr>
      </w:pPr>
    </w:p>
    <w:p w:rsidR="00327332" w:rsidRPr="009E5099" w:rsidRDefault="00AD5012" w:rsidP="000E6D24">
      <w:pPr>
        <w:pStyle w:val="ListParagraph"/>
        <w:numPr>
          <w:ilvl w:val="0"/>
          <w:numId w:val="7"/>
        </w:numPr>
        <w:tabs>
          <w:tab w:val="left" w:pos="720"/>
          <w:tab w:val="left" w:pos="1530"/>
        </w:tabs>
        <w:ind w:left="2160" w:hanging="720"/>
        <w:rPr>
          <w:color w:val="auto"/>
          <w:lang w:val="en-US"/>
        </w:rPr>
      </w:pPr>
      <w:r w:rsidRPr="009E5099">
        <w:rPr>
          <w:color w:val="auto"/>
          <w:lang w:val="en-US"/>
        </w:rPr>
        <w:t>Seek out and i</w:t>
      </w:r>
      <w:r w:rsidR="00327332" w:rsidRPr="009E5099">
        <w:rPr>
          <w:color w:val="auto"/>
          <w:lang w:val="en-US"/>
        </w:rPr>
        <w:t>nvolve the College of William &amp; Mary Ballroom Dance Club in events that generate positive campus and community publicity</w:t>
      </w:r>
      <w:r w:rsidRPr="009E5099">
        <w:rPr>
          <w:color w:val="auto"/>
          <w:lang w:val="en-US"/>
        </w:rPr>
        <w:t xml:space="preserve"> in consultation with the </w:t>
      </w:r>
      <w:r w:rsidR="002F064E" w:rsidRPr="009E5099">
        <w:rPr>
          <w:color w:val="auto"/>
          <w:lang w:val="en-US"/>
        </w:rPr>
        <w:t>O</w:t>
      </w:r>
      <w:r w:rsidRPr="009E5099">
        <w:rPr>
          <w:color w:val="auto"/>
          <w:lang w:val="en-US"/>
        </w:rPr>
        <w:t>fficer</w:t>
      </w:r>
      <w:r w:rsidR="002F064E" w:rsidRPr="009E5099">
        <w:rPr>
          <w:color w:val="auto"/>
          <w:lang w:val="en-US"/>
        </w:rPr>
        <w:t xml:space="preserve"> B</w:t>
      </w:r>
      <w:r w:rsidRPr="009E5099">
        <w:rPr>
          <w:color w:val="auto"/>
          <w:lang w:val="en-US"/>
        </w:rPr>
        <w:t>oard</w:t>
      </w:r>
      <w:r w:rsidR="00327332" w:rsidRPr="009E5099">
        <w:rPr>
          <w:color w:val="auto"/>
          <w:lang w:val="en-US"/>
        </w:rPr>
        <w:t>;</w:t>
      </w:r>
    </w:p>
    <w:p w:rsidR="00327332" w:rsidRPr="009E5099" w:rsidRDefault="00327332" w:rsidP="00327332">
      <w:pPr>
        <w:pStyle w:val="ListParagraph"/>
        <w:rPr>
          <w:color w:val="auto"/>
          <w:lang w:val="en-US"/>
        </w:rPr>
      </w:pPr>
    </w:p>
    <w:p w:rsidR="00327332" w:rsidRPr="009E5099" w:rsidRDefault="00AD5012" w:rsidP="000E6D24">
      <w:pPr>
        <w:pStyle w:val="ListParagraph"/>
        <w:numPr>
          <w:ilvl w:val="0"/>
          <w:numId w:val="7"/>
        </w:numPr>
        <w:tabs>
          <w:tab w:val="left" w:pos="720"/>
          <w:tab w:val="left" w:pos="1530"/>
        </w:tabs>
        <w:ind w:left="2160" w:hanging="720"/>
        <w:rPr>
          <w:color w:val="auto"/>
          <w:lang w:val="en-US"/>
        </w:rPr>
      </w:pPr>
      <w:r w:rsidRPr="009E5099">
        <w:rPr>
          <w:color w:val="auto"/>
          <w:lang w:val="en-US"/>
        </w:rPr>
        <w:t>In collaboration with the Men’s and Women’s Team Captains, e</w:t>
      </w:r>
      <w:r w:rsidR="00327332" w:rsidRPr="009E5099">
        <w:rPr>
          <w:color w:val="auto"/>
          <w:lang w:val="en-US"/>
        </w:rPr>
        <w:t>nsure that the College of William &amp; Mary Ballroom Dance Club and its sponsored competitive team follow all Recreational Sports policies, to include</w:t>
      </w:r>
      <w:r w:rsidR="00D45EAB">
        <w:rPr>
          <w:color w:val="auto"/>
          <w:lang w:val="en-US"/>
        </w:rPr>
        <w:t xml:space="preserve"> scheduling and confirming the presence of</w:t>
      </w:r>
      <w:r w:rsidR="00327332" w:rsidRPr="009E5099">
        <w:rPr>
          <w:color w:val="auto"/>
          <w:lang w:val="en-US"/>
        </w:rPr>
        <w:t xml:space="preserve"> Safety Officer</w:t>
      </w:r>
      <w:r w:rsidR="00D45EAB">
        <w:rPr>
          <w:color w:val="auto"/>
          <w:lang w:val="en-US"/>
        </w:rPr>
        <w:t>(s)</w:t>
      </w:r>
      <w:r w:rsidR="00327332" w:rsidRPr="009E5099">
        <w:rPr>
          <w:color w:val="auto"/>
          <w:lang w:val="en-US"/>
        </w:rPr>
        <w:t xml:space="preserve"> at each practice;</w:t>
      </w:r>
    </w:p>
    <w:p w:rsidR="00327332" w:rsidRPr="009E5099" w:rsidRDefault="00327332" w:rsidP="00327332">
      <w:pPr>
        <w:pStyle w:val="ListParagraph"/>
        <w:rPr>
          <w:color w:val="auto"/>
          <w:lang w:val="en-US"/>
        </w:rPr>
      </w:pPr>
    </w:p>
    <w:p w:rsidR="00327332" w:rsidRPr="009E5099" w:rsidRDefault="00327332" w:rsidP="00327332">
      <w:pPr>
        <w:pStyle w:val="ListParagraph"/>
        <w:numPr>
          <w:ilvl w:val="0"/>
          <w:numId w:val="7"/>
        </w:numPr>
        <w:tabs>
          <w:tab w:val="left" w:pos="720"/>
          <w:tab w:val="left" w:pos="1530"/>
        </w:tabs>
        <w:ind w:left="2160" w:hanging="720"/>
        <w:rPr>
          <w:color w:val="auto"/>
          <w:lang w:val="en-US"/>
        </w:rPr>
      </w:pPr>
      <w:r w:rsidRPr="009E5099">
        <w:rPr>
          <w:color w:val="auto"/>
          <w:lang w:val="en-US"/>
        </w:rPr>
        <w:t xml:space="preserve">Review the performance of the other officers once per </w:t>
      </w:r>
      <w:r w:rsidR="006E4737" w:rsidRPr="009E5099">
        <w:rPr>
          <w:color w:val="auto"/>
          <w:lang w:val="en-US"/>
        </w:rPr>
        <w:t xml:space="preserve">academic </w:t>
      </w:r>
      <w:r w:rsidRPr="009E5099">
        <w:rPr>
          <w:color w:val="auto"/>
          <w:lang w:val="en-US"/>
        </w:rPr>
        <w:t>semester with a formal set of evaluation criteria with the assistance of the Vice President;</w:t>
      </w:r>
    </w:p>
    <w:p w:rsidR="00B72D0E" w:rsidRPr="009E5099" w:rsidRDefault="00B72D0E" w:rsidP="00B72D0E">
      <w:pPr>
        <w:pStyle w:val="ListParagraph"/>
        <w:rPr>
          <w:color w:val="auto"/>
          <w:lang w:val="en-US"/>
        </w:rPr>
      </w:pPr>
    </w:p>
    <w:p w:rsidR="00B72D0E" w:rsidRPr="009E5099" w:rsidRDefault="00B72D0E" w:rsidP="00327332">
      <w:pPr>
        <w:pStyle w:val="ListParagraph"/>
        <w:numPr>
          <w:ilvl w:val="0"/>
          <w:numId w:val="7"/>
        </w:numPr>
        <w:tabs>
          <w:tab w:val="left" w:pos="720"/>
          <w:tab w:val="left" w:pos="1530"/>
        </w:tabs>
        <w:ind w:left="2160" w:hanging="720"/>
        <w:rPr>
          <w:color w:val="auto"/>
          <w:lang w:val="en-US"/>
        </w:rPr>
      </w:pPr>
      <w:r w:rsidRPr="009E5099">
        <w:rPr>
          <w:color w:val="auto"/>
          <w:lang w:val="en-US"/>
        </w:rPr>
        <w:t>Conduct annual elections as outlined in Article V;</w:t>
      </w:r>
    </w:p>
    <w:p w:rsidR="00921CC9" w:rsidRPr="009E5099" w:rsidRDefault="00921CC9" w:rsidP="00921CC9">
      <w:pPr>
        <w:pStyle w:val="ListParagraph"/>
        <w:rPr>
          <w:color w:val="auto"/>
          <w:lang w:val="en-US"/>
        </w:rPr>
      </w:pPr>
    </w:p>
    <w:p w:rsidR="00921CC9" w:rsidRPr="009E5099" w:rsidRDefault="00921CC9" w:rsidP="00327332">
      <w:pPr>
        <w:pStyle w:val="ListParagraph"/>
        <w:numPr>
          <w:ilvl w:val="0"/>
          <w:numId w:val="7"/>
        </w:numPr>
        <w:tabs>
          <w:tab w:val="left" w:pos="720"/>
          <w:tab w:val="left" w:pos="1530"/>
        </w:tabs>
        <w:ind w:left="2160" w:hanging="720"/>
        <w:rPr>
          <w:color w:val="auto"/>
          <w:lang w:val="en-US"/>
        </w:rPr>
      </w:pPr>
      <w:r w:rsidRPr="009E5099">
        <w:rPr>
          <w:color w:val="auto"/>
          <w:lang w:val="en-US"/>
        </w:rPr>
        <w:t>In consultation with the Treasurer, prepare a projected budget each Spring academic semester to jointly present to Rec</w:t>
      </w:r>
      <w:r w:rsidR="00F1354E" w:rsidRPr="009E5099">
        <w:rPr>
          <w:color w:val="auto"/>
          <w:lang w:val="en-US"/>
        </w:rPr>
        <w:t>reational</w:t>
      </w:r>
      <w:r w:rsidRPr="009E5099">
        <w:rPr>
          <w:color w:val="auto"/>
          <w:lang w:val="en-US"/>
        </w:rPr>
        <w:t xml:space="preserve"> Sports as an application for the next</w:t>
      </w:r>
      <w:r w:rsidR="000A11B0">
        <w:rPr>
          <w:color w:val="auto"/>
          <w:lang w:val="en-US"/>
        </w:rPr>
        <w:t xml:space="preserve"> year’s academic funding as outlin</w:t>
      </w:r>
      <w:r w:rsidRPr="009E5099">
        <w:rPr>
          <w:color w:val="auto"/>
          <w:lang w:val="en-US"/>
        </w:rPr>
        <w:t>ed in Article IV, Section 3e;</w:t>
      </w:r>
    </w:p>
    <w:p w:rsidR="00400D09" w:rsidRPr="009E5099" w:rsidRDefault="00400D09" w:rsidP="00400D09">
      <w:pPr>
        <w:pStyle w:val="ListParagraph"/>
        <w:rPr>
          <w:color w:val="auto"/>
          <w:lang w:val="en-US"/>
        </w:rPr>
      </w:pPr>
    </w:p>
    <w:p w:rsidR="00D45EAB" w:rsidRPr="00D45EAB" w:rsidRDefault="00400D09" w:rsidP="00D45EAB">
      <w:pPr>
        <w:pStyle w:val="ListParagraph"/>
        <w:numPr>
          <w:ilvl w:val="0"/>
          <w:numId w:val="7"/>
        </w:numPr>
        <w:tabs>
          <w:tab w:val="left" w:pos="720"/>
          <w:tab w:val="left" w:pos="1530"/>
        </w:tabs>
        <w:ind w:left="2160" w:hanging="720"/>
        <w:rPr>
          <w:color w:val="auto"/>
          <w:lang w:val="en-US"/>
        </w:rPr>
      </w:pPr>
      <w:r w:rsidRPr="009E5099">
        <w:rPr>
          <w:color w:val="auto"/>
          <w:lang w:val="en-US"/>
        </w:rPr>
        <w:t>Communicate regularly with the club via the club listserv;</w:t>
      </w:r>
    </w:p>
    <w:p w:rsidR="001C7BCD" w:rsidRPr="009E5099" w:rsidRDefault="001C7BCD" w:rsidP="003A6FC5">
      <w:pPr>
        <w:ind w:left="720"/>
        <w:rPr>
          <w:color w:val="auto"/>
          <w:lang w:val="en-US"/>
        </w:rPr>
      </w:pPr>
      <w:r w:rsidRPr="009E5099">
        <w:rPr>
          <w:color w:val="auto"/>
          <w:lang w:val="en-US"/>
        </w:rPr>
        <w:t xml:space="preserve">  </w:t>
      </w:r>
    </w:p>
    <w:p w:rsidR="001C7BCD" w:rsidRPr="009E5099" w:rsidRDefault="006E4737" w:rsidP="006E4737">
      <w:pPr>
        <w:pStyle w:val="ListParagraph"/>
        <w:numPr>
          <w:ilvl w:val="0"/>
          <w:numId w:val="6"/>
        </w:numPr>
        <w:ind w:left="1440" w:hanging="720"/>
        <w:rPr>
          <w:color w:val="auto"/>
          <w:lang w:val="en-US"/>
        </w:rPr>
      </w:pPr>
      <w:r w:rsidRPr="009E5099">
        <w:rPr>
          <w:color w:val="auto"/>
          <w:lang w:val="en-US"/>
        </w:rPr>
        <w:t>The Vice President of the College of William &amp; Mary Ballroom Dance Club shall be the organizational and administrative second-in-command of the club and shall:</w:t>
      </w:r>
    </w:p>
    <w:p w:rsidR="006E4737" w:rsidRPr="009E5099" w:rsidRDefault="006E4737" w:rsidP="006E4737">
      <w:pPr>
        <w:ind w:left="1440" w:hanging="720"/>
        <w:rPr>
          <w:color w:val="auto"/>
          <w:lang w:val="en-US"/>
        </w:rPr>
      </w:pPr>
    </w:p>
    <w:p w:rsidR="001C7BCD" w:rsidRPr="009E5099" w:rsidRDefault="006E4737" w:rsidP="006E4737">
      <w:pPr>
        <w:pStyle w:val="ListParagraph"/>
        <w:numPr>
          <w:ilvl w:val="1"/>
          <w:numId w:val="6"/>
        </w:numPr>
        <w:ind w:left="2160" w:hanging="720"/>
        <w:rPr>
          <w:color w:val="auto"/>
          <w:lang w:val="en-US"/>
        </w:rPr>
      </w:pPr>
      <w:r w:rsidRPr="009E5099">
        <w:rPr>
          <w:color w:val="auto"/>
          <w:lang w:val="en-US"/>
        </w:rPr>
        <w:t>Advise</w:t>
      </w:r>
      <w:r w:rsidR="001C7BCD" w:rsidRPr="009E5099">
        <w:rPr>
          <w:color w:val="auto"/>
          <w:lang w:val="en-US"/>
        </w:rPr>
        <w:t>, suppo</w:t>
      </w:r>
      <w:r w:rsidRPr="009E5099">
        <w:rPr>
          <w:color w:val="auto"/>
          <w:lang w:val="en-US"/>
        </w:rPr>
        <w:t>rt, and assist</w:t>
      </w:r>
      <w:r w:rsidR="001C7BCD" w:rsidRPr="009E5099">
        <w:rPr>
          <w:color w:val="auto"/>
          <w:lang w:val="en-US"/>
        </w:rPr>
        <w:t xml:space="preserve"> the Pres</w:t>
      </w:r>
      <w:r w:rsidRPr="009E5099">
        <w:rPr>
          <w:color w:val="auto"/>
          <w:lang w:val="en-US"/>
        </w:rPr>
        <w:t>ident in all of his/her duties</w:t>
      </w:r>
      <w:r w:rsidR="00B72D0E" w:rsidRPr="009E5099">
        <w:rPr>
          <w:color w:val="auto"/>
          <w:lang w:val="en-US"/>
        </w:rPr>
        <w:t xml:space="preserve"> as necessary</w:t>
      </w:r>
      <w:r w:rsidRPr="009E5099">
        <w:rPr>
          <w:color w:val="auto"/>
          <w:lang w:val="en-US"/>
        </w:rPr>
        <w:t>;</w:t>
      </w:r>
    </w:p>
    <w:p w:rsidR="006E4737" w:rsidRPr="009E5099" w:rsidRDefault="006E4737" w:rsidP="006E4737">
      <w:pPr>
        <w:pStyle w:val="ListParagraph"/>
        <w:ind w:left="2160"/>
        <w:rPr>
          <w:color w:val="auto"/>
          <w:lang w:val="en-US"/>
        </w:rPr>
      </w:pPr>
    </w:p>
    <w:p w:rsidR="006E4737" w:rsidRPr="009E5099" w:rsidRDefault="006E4737" w:rsidP="006E4737">
      <w:pPr>
        <w:pStyle w:val="ListParagraph"/>
        <w:numPr>
          <w:ilvl w:val="1"/>
          <w:numId w:val="6"/>
        </w:numPr>
        <w:ind w:left="2160" w:hanging="720"/>
        <w:rPr>
          <w:color w:val="auto"/>
          <w:lang w:val="en-US"/>
        </w:rPr>
      </w:pPr>
      <w:r w:rsidRPr="009E5099">
        <w:rPr>
          <w:color w:val="auto"/>
          <w:lang w:val="en-US"/>
        </w:rPr>
        <w:t>Assume presidential duties when the President is unable to do so;</w:t>
      </w:r>
    </w:p>
    <w:p w:rsidR="006E4737" w:rsidRPr="009E5099" w:rsidRDefault="006E4737" w:rsidP="006E4737">
      <w:pPr>
        <w:pStyle w:val="ListParagraph"/>
        <w:rPr>
          <w:color w:val="auto"/>
          <w:lang w:val="en-US"/>
        </w:rPr>
      </w:pPr>
    </w:p>
    <w:p w:rsidR="006E4737" w:rsidRPr="009E5099" w:rsidRDefault="006E4737" w:rsidP="006E4737">
      <w:pPr>
        <w:pStyle w:val="ListParagraph"/>
        <w:numPr>
          <w:ilvl w:val="1"/>
          <w:numId w:val="6"/>
        </w:numPr>
        <w:ind w:left="2160" w:hanging="720"/>
        <w:rPr>
          <w:color w:val="auto"/>
          <w:lang w:val="en-US"/>
        </w:rPr>
      </w:pPr>
      <w:r w:rsidRPr="009E5099">
        <w:rPr>
          <w:color w:val="auto"/>
          <w:lang w:val="en-US"/>
        </w:rPr>
        <w:t>Assist the President in reviewing the performance of officers each academic semester as described in Arti</w:t>
      </w:r>
      <w:r w:rsidR="00921CC9" w:rsidRPr="009E5099">
        <w:rPr>
          <w:color w:val="auto"/>
          <w:lang w:val="en-US"/>
        </w:rPr>
        <w:t>cle IV, Section 1</w:t>
      </w:r>
      <w:r w:rsidR="00145153" w:rsidRPr="009E5099">
        <w:rPr>
          <w:color w:val="auto"/>
          <w:lang w:val="en-US"/>
        </w:rPr>
        <w:t>i;</w:t>
      </w:r>
    </w:p>
    <w:p w:rsidR="006E4737" w:rsidRPr="009E5099" w:rsidRDefault="006E4737" w:rsidP="006E4737">
      <w:pPr>
        <w:pStyle w:val="ListParagraph"/>
        <w:rPr>
          <w:color w:val="auto"/>
          <w:lang w:val="en-US"/>
        </w:rPr>
      </w:pPr>
    </w:p>
    <w:p w:rsidR="006E4737" w:rsidRPr="009E5099" w:rsidRDefault="006E4737" w:rsidP="006E4737">
      <w:pPr>
        <w:pStyle w:val="ListParagraph"/>
        <w:numPr>
          <w:ilvl w:val="1"/>
          <w:numId w:val="6"/>
        </w:numPr>
        <w:ind w:left="2160" w:hanging="720"/>
        <w:rPr>
          <w:color w:val="auto"/>
          <w:lang w:val="en-US"/>
        </w:rPr>
      </w:pPr>
      <w:r w:rsidRPr="009E5099">
        <w:rPr>
          <w:color w:val="auto"/>
          <w:lang w:val="en-US"/>
        </w:rPr>
        <w:t>Schedule space for</w:t>
      </w:r>
      <w:r w:rsidR="00B72D0E" w:rsidRPr="009E5099">
        <w:rPr>
          <w:color w:val="auto"/>
          <w:lang w:val="en-US"/>
        </w:rPr>
        <w:t xml:space="preserve"> practices,</w:t>
      </w:r>
      <w:r w:rsidRPr="009E5099">
        <w:rPr>
          <w:color w:val="auto"/>
          <w:lang w:val="en-US"/>
        </w:rPr>
        <w:t xml:space="preserve"> weekly lessons </w:t>
      </w:r>
      <w:r w:rsidR="00D3131C" w:rsidRPr="009E5099">
        <w:rPr>
          <w:color w:val="auto"/>
          <w:lang w:val="en-US"/>
        </w:rPr>
        <w:t xml:space="preserve">and special events </w:t>
      </w:r>
      <w:r w:rsidRPr="009E5099">
        <w:rPr>
          <w:color w:val="auto"/>
          <w:lang w:val="en-US"/>
        </w:rPr>
        <w:t>with the campus Scheduling Office</w:t>
      </w:r>
      <w:r w:rsidR="00B72D0E" w:rsidRPr="009E5099">
        <w:rPr>
          <w:color w:val="auto"/>
          <w:lang w:val="en-US"/>
        </w:rPr>
        <w:t xml:space="preserve"> and Recreational Sports every academic semester</w:t>
      </w:r>
      <w:r w:rsidRPr="009E5099">
        <w:rPr>
          <w:color w:val="auto"/>
          <w:lang w:val="en-US"/>
        </w:rPr>
        <w:t>;</w:t>
      </w:r>
    </w:p>
    <w:p w:rsidR="006E4737" w:rsidRPr="009E5099" w:rsidRDefault="006E4737" w:rsidP="006E4737">
      <w:pPr>
        <w:pStyle w:val="ListParagraph"/>
        <w:rPr>
          <w:color w:val="auto"/>
          <w:lang w:val="en-US"/>
        </w:rPr>
      </w:pPr>
    </w:p>
    <w:p w:rsidR="006E4737" w:rsidRPr="009E5099" w:rsidRDefault="006E4737" w:rsidP="006E4737">
      <w:pPr>
        <w:pStyle w:val="ListParagraph"/>
        <w:numPr>
          <w:ilvl w:val="1"/>
          <w:numId w:val="6"/>
        </w:numPr>
        <w:ind w:left="2160" w:hanging="720"/>
        <w:rPr>
          <w:color w:val="auto"/>
          <w:lang w:val="en-US"/>
        </w:rPr>
      </w:pPr>
      <w:r w:rsidRPr="009E5099">
        <w:rPr>
          <w:color w:val="auto"/>
          <w:lang w:val="en-US"/>
        </w:rPr>
        <w:t>Formulate fundraising goals and design a fundraising plan in consultation with the Treasurer at least once per academic semester;</w:t>
      </w:r>
    </w:p>
    <w:p w:rsidR="006E4737" w:rsidRPr="009E5099" w:rsidRDefault="006E4737" w:rsidP="006E4737">
      <w:pPr>
        <w:pStyle w:val="ListParagraph"/>
        <w:rPr>
          <w:color w:val="auto"/>
          <w:lang w:val="en-US"/>
        </w:rPr>
      </w:pPr>
    </w:p>
    <w:p w:rsidR="006E4737" w:rsidRDefault="00B72D0E" w:rsidP="006E4737">
      <w:pPr>
        <w:pStyle w:val="ListParagraph"/>
        <w:numPr>
          <w:ilvl w:val="1"/>
          <w:numId w:val="6"/>
        </w:numPr>
        <w:ind w:left="2160" w:hanging="720"/>
        <w:rPr>
          <w:color w:val="auto"/>
          <w:lang w:val="en-US"/>
        </w:rPr>
      </w:pPr>
      <w:r w:rsidRPr="009E5099">
        <w:rPr>
          <w:color w:val="auto"/>
          <w:lang w:val="en-US"/>
        </w:rPr>
        <w:t>Organize club</w:t>
      </w:r>
      <w:r w:rsidR="006E4737" w:rsidRPr="009E5099">
        <w:rPr>
          <w:color w:val="auto"/>
          <w:lang w:val="en-US"/>
        </w:rPr>
        <w:t xml:space="preserve"> fundraisers in consultation with the Treasurer at l</w:t>
      </w:r>
      <w:r w:rsidR="005F0FB6">
        <w:rPr>
          <w:color w:val="auto"/>
          <w:lang w:val="en-US"/>
        </w:rPr>
        <w:t>east once per academic semester;</w:t>
      </w:r>
    </w:p>
    <w:p w:rsidR="005F0FB6" w:rsidRPr="005F0FB6" w:rsidRDefault="005F0FB6" w:rsidP="005F0FB6">
      <w:pPr>
        <w:pStyle w:val="ListParagraph"/>
        <w:rPr>
          <w:color w:val="auto"/>
          <w:lang w:val="en-US"/>
        </w:rPr>
      </w:pPr>
    </w:p>
    <w:p w:rsidR="005F0FB6" w:rsidRDefault="005F0FB6" w:rsidP="006E4737">
      <w:pPr>
        <w:pStyle w:val="ListParagraph"/>
        <w:numPr>
          <w:ilvl w:val="1"/>
          <w:numId w:val="6"/>
        </w:numPr>
        <w:ind w:left="2160" w:hanging="720"/>
        <w:rPr>
          <w:color w:val="auto"/>
          <w:lang w:val="en-US"/>
        </w:rPr>
      </w:pPr>
      <w:r>
        <w:rPr>
          <w:color w:val="auto"/>
          <w:lang w:val="en-US"/>
        </w:rPr>
        <w:t>Maintain club inventory;</w:t>
      </w:r>
    </w:p>
    <w:p w:rsidR="005F0FB6" w:rsidRPr="005F0FB6" w:rsidRDefault="005F0FB6" w:rsidP="005F0FB6">
      <w:pPr>
        <w:pStyle w:val="ListParagraph"/>
        <w:rPr>
          <w:color w:val="auto"/>
          <w:lang w:val="en-US"/>
        </w:rPr>
      </w:pPr>
    </w:p>
    <w:p w:rsidR="005F0FB6" w:rsidRPr="009E5099" w:rsidRDefault="005F0FB6" w:rsidP="006E4737">
      <w:pPr>
        <w:pStyle w:val="ListParagraph"/>
        <w:numPr>
          <w:ilvl w:val="1"/>
          <w:numId w:val="6"/>
        </w:numPr>
        <w:ind w:left="2160" w:hanging="720"/>
        <w:rPr>
          <w:color w:val="auto"/>
          <w:lang w:val="en-US"/>
        </w:rPr>
      </w:pPr>
      <w:r>
        <w:rPr>
          <w:color w:val="auto"/>
          <w:lang w:val="en-US"/>
        </w:rPr>
        <w:t>C</w:t>
      </w:r>
      <w:r w:rsidRPr="009E5099">
        <w:rPr>
          <w:color w:val="auto"/>
          <w:lang w:val="en-US"/>
        </w:rPr>
        <w:t>ompose a newsletter to be sent to club members and club alumni and posted on the club website at least once per academic semester summarizing social events, competitions attended and their results, and the club’s general state of affairs</w:t>
      </w:r>
      <w:r>
        <w:rPr>
          <w:color w:val="auto"/>
          <w:lang w:val="en-US"/>
        </w:rPr>
        <w:t>.</w:t>
      </w:r>
    </w:p>
    <w:p w:rsidR="001C7BCD" w:rsidRPr="009E5099" w:rsidRDefault="001C7BCD" w:rsidP="00100A6C">
      <w:pPr>
        <w:rPr>
          <w:color w:val="auto"/>
          <w:lang w:val="en-US"/>
        </w:rPr>
      </w:pPr>
      <w:r w:rsidRPr="009E5099">
        <w:rPr>
          <w:color w:val="auto"/>
          <w:lang w:val="en-US"/>
        </w:rPr>
        <w:t xml:space="preserve">        </w:t>
      </w:r>
    </w:p>
    <w:p w:rsidR="00100A6C" w:rsidRPr="009E5099" w:rsidRDefault="00100A6C" w:rsidP="00100A6C">
      <w:pPr>
        <w:ind w:left="1440" w:hanging="720"/>
        <w:rPr>
          <w:color w:val="auto"/>
          <w:lang w:val="en-US"/>
        </w:rPr>
      </w:pPr>
      <w:r w:rsidRPr="009E5099">
        <w:rPr>
          <w:color w:val="auto"/>
          <w:lang w:val="en-US"/>
        </w:rPr>
        <w:t>3.</w:t>
      </w:r>
      <w:r w:rsidRPr="009E5099">
        <w:rPr>
          <w:color w:val="auto"/>
          <w:lang w:val="en-US"/>
        </w:rPr>
        <w:tab/>
        <w:t>The Treasurer of the College of William &amp; Mary Ballroom Dance Club shall be responsible for ensuring the club’s financial welfare and shall:</w:t>
      </w:r>
    </w:p>
    <w:p w:rsidR="00100A6C" w:rsidRPr="009E5099" w:rsidRDefault="00100A6C" w:rsidP="00100A6C">
      <w:pPr>
        <w:ind w:left="1440" w:hanging="720"/>
        <w:rPr>
          <w:color w:val="auto"/>
          <w:lang w:val="en-US"/>
        </w:rPr>
      </w:pPr>
    </w:p>
    <w:p w:rsidR="00100A6C" w:rsidRPr="009E5099" w:rsidRDefault="00100A6C" w:rsidP="00100A6C">
      <w:pPr>
        <w:pStyle w:val="ListParagraph"/>
        <w:numPr>
          <w:ilvl w:val="1"/>
          <w:numId w:val="7"/>
        </w:numPr>
        <w:ind w:left="2160" w:hanging="720"/>
        <w:rPr>
          <w:color w:val="auto"/>
          <w:lang w:val="en-US"/>
        </w:rPr>
      </w:pPr>
      <w:r w:rsidRPr="009E5099">
        <w:rPr>
          <w:color w:val="auto"/>
          <w:lang w:val="en-US"/>
        </w:rPr>
        <w:t>Keep accurate records of the current bank account balance</w:t>
      </w:r>
      <w:r w:rsidR="00CD19F0" w:rsidRPr="009E5099">
        <w:rPr>
          <w:color w:val="auto"/>
          <w:lang w:val="en-US"/>
        </w:rPr>
        <w:t xml:space="preserve"> and all dues and fees paid by members</w:t>
      </w:r>
      <w:r w:rsidRPr="009E5099">
        <w:rPr>
          <w:color w:val="auto"/>
          <w:lang w:val="en-US"/>
        </w:rPr>
        <w:t>;</w:t>
      </w:r>
    </w:p>
    <w:p w:rsidR="00100A6C" w:rsidRPr="009E5099" w:rsidRDefault="00100A6C" w:rsidP="00100A6C">
      <w:pPr>
        <w:pStyle w:val="ListParagraph"/>
        <w:ind w:left="2160"/>
        <w:rPr>
          <w:color w:val="auto"/>
          <w:lang w:val="en-US"/>
        </w:rPr>
      </w:pPr>
    </w:p>
    <w:p w:rsidR="00100A6C" w:rsidRPr="009E5099" w:rsidRDefault="00100A6C" w:rsidP="00100A6C">
      <w:pPr>
        <w:pStyle w:val="ListParagraph"/>
        <w:numPr>
          <w:ilvl w:val="1"/>
          <w:numId w:val="7"/>
        </w:numPr>
        <w:ind w:left="2160" w:hanging="720"/>
        <w:rPr>
          <w:color w:val="auto"/>
          <w:lang w:val="en-US"/>
        </w:rPr>
      </w:pPr>
      <w:r w:rsidRPr="009E5099">
        <w:rPr>
          <w:color w:val="auto"/>
          <w:lang w:val="en-US"/>
        </w:rPr>
        <w:lastRenderedPageBreak/>
        <w:t>Write all checks, collect all dues and dance fees, and make routine deposits into the College of William &amp; Mary Ballroom Dance Club’s bank account;</w:t>
      </w:r>
    </w:p>
    <w:p w:rsidR="00100A6C" w:rsidRPr="009E5099" w:rsidRDefault="00100A6C" w:rsidP="00100A6C">
      <w:pPr>
        <w:pStyle w:val="ListParagraph"/>
        <w:rPr>
          <w:color w:val="auto"/>
          <w:lang w:val="en-US"/>
        </w:rPr>
      </w:pPr>
    </w:p>
    <w:p w:rsidR="00100A6C" w:rsidRPr="009E5099" w:rsidRDefault="00921CC9" w:rsidP="00100A6C">
      <w:pPr>
        <w:pStyle w:val="ListParagraph"/>
        <w:numPr>
          <w:ilvl w:val="1"/>
          <w:numId w:val="7"/>
        </w:numPr>
        <w:ind w:left="2160" w:hanging="720"/>
        <w:rPr>
          <w:color w:val="auto"/>
          <w:lang w:val="en-US"/>
        </w:rPr>
      </w:pPr>
      <w:r w:rsidRPr="009E5099">
        <w:rPr>
          <w:color w:val="auto"/>
          <w:lang w:val="en-US"/>
        </w:rPr>
        <w:t xml:space="preserve">Plan and implement </w:t>
      </w:r>
      <w:r w:rsidR="00100A6C" w:rsidRPr="009E5099">
        <w:rPr>
          <w:color w:val="auto"/>
          <w:lang w:val="en-US"/>
        </w:rPr>
        <w:t>club fundraisers in consultation with the Vice President</w:t>
      </w:r>
      <w:r w:rsidR="000A11B0">
        <w:rPr>
          <w:color w:val="auto"/>
          <w:lang w:val="en-US"/>
        </w:rPr>
        <w:t xml:space="preserve"> as outlin</w:t>
      </w:r>
      <w:r w:rsidRPr="009E5099">
        <w:rPr>
          <w:color w:val="auto"/>
          <w:lang w:val="en-US"/>
        </w:rPr>
        <w:t>ed in Article IV, Sections 2e and 2f</w:t>
      </w:r>
      <w:r w:rsidR="00100A6C" w:rsidRPr="009E5099">
        <w:rPr>
          <w:color w:val="auto"/>
          <w:lang w:val="en-US"/>
        </w:rPr>
        <w:t>;</w:t>
      </w:r>
    </w:p>
    <w:p w:rsidR="00100A6C" w:rsidRPr="009E5099" w:rsidRDefault="00100A6C" w:rsidP="00100A6C">
      <w:pPr>
        <w:pStyle w:val="ListParagraph"/>
        <w:rPr>
          <w:color w:val="auto"/>
          <w:lang w:val="en-US"/>
        </w:rPr>
      </w:pPr>
    </w:p>
    <w:p w:rsidR="00100A6C" w:rsidRPr="009E5099" w:rsidRDefault="00100A6C" w:rsidP="00100A6C">
      <w:pPr>
        <w:pStyle w:val="ListParagraph"/>
        <w:numPr>
          <w:ilvl w:val="1"/>
          <w:numId w:val="7"/>
        </w:numPr>
        <w:ind w:left="2160" w:hanging="720"/>
        <w:rPr>
          <w:color w:val="auto"/>
          <w:lang w:val="en-US"/>
        </w:rPr>
      </w:pPr>
      <w:r w:rsidRPr="009E5099">
        <w:rPr>
          <w:color w:val="auto"/>
          <w:lang w:val="en-US"/>
        </w:rPr>
        <w:t>Formulate and present an annual budget to the Officer Board</w:t>
      </w:r>
      <w:r w:rsidR="00B75BA5" w:rsidRPr="009E5099">
        <w:rPr>
          <w:color w:val="auto"/>
          <w:lang w:val="en-US"/>
        </w:rPr>
        <w:t xml:space="preserve"> each Fall academic semester</w:t>
      </w:r>
      <w:r w:rsidRPr="009E5099">
        <w:rPr>
          <w:color w:val="auto"/>
          <w:lang w:val="en-US"/>
        </w:rPr>
        <w:t>, as well as budgets for individual events, and maintain records of these budgets;</w:t>
      </w:r>
    </w:p>
    <w:p w:rsidR="00100A6C" w:rsidRPr="009E5099" w:rsidRDefault="00100A6C" w:rsidP="00100A6C">
      <w:pPr>
        <w:pStyle w:val="ListParagraph"/>
        <w:rPr>
          <w:color w:val="auto"/>
          <w:lang w:val="en-US"/>
        </w:rPr>
      </w:pPr>
    </w:p>
    <w:p w:rsidR="00100A6C" w:rsidRPr="009E5099" w:rsidRDefault="00100A6C" w:rsidP="00100A6C">
      <w:pPr>
        <w:pStyle w:val="ListParagraph"/>
        <w:numPr>
          <w:ilvl w:val="1"/>
          <w:numId w:val="7"/>
        </w:numPr>
        <w:ind w:left="2160" w:hanging="720"/>
        <w:rPr>
          <w:color w:val="auto"/>
          <w:lang w:val="en-US"/>
        </w:rPr>
      </w:pPr>
      <w:r w:rsidRPr="009E5099">
        <w:rPr>
          <w:color w:val="auto"/>
          <w:lang w:val="en-US"/>
        </w:rPr>
        <w:t xml:space="preserve">Work in consultation with the President to </w:t>
      </w:r>
      <w:r w:rsidR="00B75BA5" w:rsidRPr="009E5099">
        <w:rPr>
          <w:color w:val="auto"/>
          <w:lang w:val="en-US"/>
        </w:rPr>
        <w:t>prepare a projected budget each Spring academic semester to jointly present to Recreational Sports as application for the next academic year’s funding;</w:t>
      </w:r>
    </w:p>
    <w:p w:rsidR="00B75BA5" w:rsidRPr="009E5099" w:rsidRDefault="00B75BA5" w:rsidP="00B75BA5">
      <w:pPr>
        <w:pStyle w:val="ListParagraph"/>
        <w:rPr>
          <w:color w:val="auto"/>
          <w:lang w:val="en-US"/>
        </w:rPr>
      </w:pPr>
    </w:p>
    <w:p w:rsidR="00B75BA5" w:rsidRPr="009E5099" w:rsidRDefault="00B75BA5" w:rsidP="00100A6C">
      <w:pPr>
        <w:pStyle w:val="ListParagraph"/>
        <w:numPr>
          <w:ilvl w:val="1"/>
          <w:numId w:val="7"/>
        </w:numPr>
        <w:ind w:left="2160" w:hanging="720"/>
        <w:rPr>
          <w:color w:val="auto"/>
          <w:lang w:val="en-US"/>
        </w:rPr>
      </w:pPr>
      <w:r w:rsidRPr="009E5099">
        <w:rPr>
          <w:color w:val="auto"/>
          <w:lang w:val="en-US"/>
        </w:rPr>
        <w:t>Handle all reimbursements associated with the College of William &amp; Mary Ballroom Dance Club in a timely manner;</w:t>
      </w:r>
    </w:p>
    <w:p w:rsidR="00B75BA5" w:rsidRPr="009E5099" w:rsidRDefault="00B75BA5" w:rsidP="00B75BA5">
      <w:pPr>
        <w:pStyle w:val="ListParagraph"/>
        <w:rPr>
          <w:color w:val="auto"/>
          <w:lang w:val="en-US"/>
        </w:rPr>
      </w:pPr>
    </w:p>
    <w:p w:rsidR="00B75BA5" w:rsidRPr="009E5099" w:rsidRDefault="00B75BA5" w:rsidP="00100A6C">
      <w:pPr>
        <w:pStyle w:val="ListParagraph"/>
        <w:numPr>
          <w:ilvl w:val="1"/>
          <w:numId w:val="7"/>
        </w:numPr>
        <w:ind w:left="2160" w:hanging="720"/>
        <w:rPr>
          <w:color w:val="auto"/>
          <w:lang w:val="en-US"/>
        </w:rPr>
      </w:pPr>
      <w:r w:rsidRPr="009E5099">
        <w:rPr>
          <w:color w:val="auto"/>
          <w:lang w:val="en-US"/>
        </w:rPr>
        <w:t>Detail the College of William &amp; Mary Ballroom Dance Club’s financial statu</w:t>
      </w:r>
      <w:r w:rsidR="00343827">
        <w:rPr>
          <w:color w:val="auto"/>
          <w:lang w:val="en-US"/>
        </w:rPr>
        <w:t>s at the Officer Board meetings.</w:t>
      </w:r>
    </w:p>
    <w:p w:rsidR="001C7BCD" w:rsidRPr="009E5099" w:rsidRDefault="001C7BCD" w:rsidP="003A6FC5">
      <w:pPr>
        <w:ind w:left="1440"/>
        <w:rPr>
          <w:color w:val="auto"/>
          <w:lang w:val="en-US"/>
        </w:rPr>
      </w:pPr>
      <w:r w:rsidRPr="009E5099">
        <w:rPr>
          <w:color w:val="auto"/>
          <w:lang w:val="en-US"/>
        </w:rPr>
        <w:t xml:space="preserve">  </w:t>
      </w:r>
    </w:p>
    <w:p w:rsidR="00B75BA5" w:rsidRPr="009E5099" w:rsidRDefault="00B75BA5" w:rsidP="00B75BA5">
      <w:pPr>
        <w:ind w:left="1440" w:hanging="720"/>
        <w:rPr>
          <w:color w:val="auto"/>
          <w:lang w:val="en-US"/>
        </w:rPr>
      </w:pPr>
      <w:r w:rsidRPr="009E5099">
        <w:rPr>
          <w:color w:val="auto"/>
          <w:lang w:val="en-US"/>
        </w:rPr>
        <w:t>4.</w:t>
      </w:r>
      <w:r w:rsidRPr="009E5099">
        <w:rPr>
          <w:color w:val="auto"/>
          <w:lang w:val="en-US"/>
        </w:rPr>
        <w:tab/>
        <w:t>The Secretary of the College of William &amp; Mary Ballroom Dance Club shall be responsible for club recordkeeping and communication and shall:</w:t>
      </w:r>
    </w:p>
    <w:p w:rsidR="00B75BA5" w:rsidRPr="009E5099" w:rsidRDefault="00B75BA5" w:rsidP="00B75BA5">
      <w:pPr>
        <w:ind w:left="1440" w:hanging="720"/>
        <w:rPr>
          <w:color w:val="auto"/>
          <w:lang w:val="en-US"/>
        </w:rPr>
      </w:pPr>
    </w:p>
    <w:p w:rsidR="00B75BA5" w:rsidRPr="009E5099" w:rsidRDefault="00B75BA5" w:rsidP="00B75BA5">
      <w:pPr>
        <w:pStyle w:val="ListParagraph"/>
        <w:numPr>
          <w:ilvl w:val="0"/>
          <w:numId w:val="9"/>
        </w:numPr>
        <w:ind w:left="2160"/>
        <w:rPr>
          <w:color w:val="auto"/>
          <w:lang w:val="en-US"/>
        </w:rPr>
      </w:pPr>
      <w:r w:rsidRPr="009E5099">
        <w:rPr>
          <w:color w:val="auto"/>
          <w:lang w:val="en-US"/>
        </w:rPr>
        <w:t>Maintain a roster of all members of the College of William &amp; Mary Ballroom Dance Club</w:t>
      </w:r>
      <w:r w:rsidR="00B500BC" w:rsidRPr="009E5099">
        <w:rPr>
          <w:color w:val="auto"/>
          <w:lang w:val="en-US"/>
        </w:rPr>
        <w:t xml:space="preserve"> and a record of their contact information</w:t>
      </w:r>
      <w:r w:rsidR="008928E0" w:rsidRPr="009E5099">
        <w:rPr>
          <w:color w:val="auto"/>
          <w:lang w:val="en-US"/>
        </w:rPr>
        <w:t xml:space="preserve"> and dues paid</w:t>
      </w:r>
      <w:r w:rsidRPr="009E5099">
        <w:rPr>
          <w:color w:val="auto"/>
          <w:lang w:val="en-US"/>
        </w:rPr>
        <w:t>;</w:t>
      </w:r>
    </w:p>
    <w:p w:rsidR="00B75BA5" w:rsidRPr="009E5099" w:rsidRDefault="00B75BA5" w:rsidP="00B75BA5">
      <w:pPr>
        <w:pStyle w:val="ListParagraph"/>
        <w:ind w:left="2160"/>
        <w:rPr>
          <w:color w:val="auto"/>
          <w:lang w:val="en-US"/>
        </w:rPr>
      </w:pPr>
    </w:p>
    <w:p w:rsidR="00B75BA5" w:rsidRPr="009E5099" w:rsidRDefault="00B500BC" w:rsidP="00B75BA5">
      <w:pPr>
        <w:pStyle w:val="ListParagraph"/>
        <w:numPr>
          <w:ilvl w:val="0"/>
          <w:numId w:val="9"/>
        </w:numPr>
        <w:ind w:left="2160"/>
        <w:rPr>
          <w:color w:val="auto"/>
          <w:lang w:val="en-US"/>
        </w:rPr>
      </w:pPr>
      <w:r w:rsidRPr="009E5099">
        <w:rPr>
          <w:color w:val="auto"/>
          <w:lang w:val="en-US"/>
        </w:rPr>
        <w:t>Regularly maintain and update the club listserv</w:t>
      </w:r>
      <w:r w:rsidR="00CD19F0" w:rsidRPr="009E5099">
        <w:rPr>
          <w:color w:val="auto"/>
          <w:lang w:val="en-US"/>
        </w:rPr>
        <w:t xml:space="preserve"> and alumni listserv</w:t>
      </w:r>
      <w:r w:rsidRPr="009E5099">
        <w:rPr>
          <w:color w:val="auto"/>
          <w:lang w:val="en-US"/>
        </w:rPr>
        <w:t>;</w:t>
      </w:r>
    </w:p>
    <w:p w:rsidR="00B500BC" w:rsidRPr="009E5099" w:rsidRDefault="00B500BC" w:rsidP="00B500BC">
      <w:pPr>
        <w:pStyle w:val="ListParagraph"/>
        <w:rPr>
          <w:color w:val="auto"/>
          <w:lang w:val="en-US"/>
        </w:rPr>
      </w:pPr>
    </w:p>
    <w:p w:rsidR="00B500BC" w:rsidRPr="009E5099" w:rsidRDefault="008928E0" w:rsidP="00B75BA5">
      <w:pPr>
        <w:pStyle w:val="ListParagraph"/>
        <w:numPr>
          <w:ilvl w:val="0"/>
          <w:numId w:val="9"/>
        </w:numPr>
        <w:ind w:left="2160"/>
        <w:rPr>
          <w:color w:val="auto"/>
          <w:lang w:val="en-US"/>
        </w:rPr>
      </w:pPr>
      <w:r w:rsidRPr="009E5099">
        <w:rPr>
          <w:color w:val="auto"/>
          <w:lang w:val="en-US"/>
        </w:rPr>
        <w:t>Provide and m</w:t>
      </w:r>
      <w:r w:rsidR="00CD19F0" w:rsidRPr="009E5099">
        <w:rPr>
          <w:color w:val="auto"/>
          <w:lang w:val="en-US"/>
        </w:rPr>
        <w:t xml:space="preserve">anage all </w:t>
      </w:r>
      <w:r w:rsidRPr="009E5099">
        <w:rPr>
          <w:color w:val="auto"/>
          <w:lang w:val="en-US"/>
        </w:rPr>
        <w:t>pertinent</w:t>
      </w:r>
      <w:r w:rsidR="00CD19F0" w:rsidRPr="009E5099">
        <w:rPr>
          <w:color w:val="auto"/>
          <w:lang w:val="en-US"/>
        </w:rPr>
        <w:t xml:space="preserve"> paperwork and forms completed by</w:t>
      </w:r>
      <w:r w:rsidR="00B500BC" w:rsidRPr="009E5099">
        <w:rPr>
          <w:color w:val="auto"/>
          <w:lang w:val="en-US"/>
        </w:rPr>
        <w:t xml:space="preserve"> current members;</w:t>
      </w:r>
    </w:p>
    <w:p w:rsidR="00B500BC" w:rsidRPr="009E5099" w:rsidRDefault="00B500BC" w:rsidP="00B500BC">
      <w:pPr>
        <w:pStyle w:val="ListParagraph"/>
        <w:rPr>
          <w:color w:val="auto"/>
          <w:lang w:val="en-US"/>
        </w:rPr>
      </w:pPr>
    </w:p>
    <w:p w:rsidR="00B500BC" w:rsidRPr="009E5099" w:rsidRDefault="00B500BC" w:rsidP="00B75BA5">
      <w:pPr>
        <w:pStyle w:val="ListParagraph"/>
        <w:numPr>
          <w:ilvl w:val="0"/>
          <w:numId w:val="9"/>
        </w:numPr>
        <w:ind w:left="2160"/>
        <w:rPr>
          <w:color w:val="auto"/>
          <w:lang w:val="en-US"/>
        </w:rPr>
      </w:pPr>
      <w:r w:rsidRPr="009E5099">
        <w:rPr>
          <w:color w:val="auto"/>
          <w:lang w:val="en-US"/>
        </w:rPr>
        <w:t>Keep attendance records at officer meetings and practices;</w:t>
      </w:r>
    </w:p>
    <w:p w:rsidR="00B500BC" w:rsidRPr="005F0FB6" w:rsidRDefault="00B500BC" w:rsidP="005F0FB6">
      <w:pPr>
        <w:rPr>
          <w:color w:val="auto"/>
          <w:lang w:val="en-US"/>
        </w:rPr>
      </w:pPr>
    </w:p>
    <w:p w:rsidR="00B500BC" w:rsidRPr="009E5099" w:rsidRDefault="00B500BC" w:rsidP="00B75BA5">
      <w:pPr>
        <w:pStyle w:val="ListParagraph"/>
        <w:numPr>
          <w:ilvl w:val="0"/>
          <w:numId w:val="9"/>
        </w:numPr>
        <w:ind w:left="2160"/>
        <w:rPr>
          <w:color w:val="auto"/>
          <w:lang w:val="en-US"/>
        </w:rPr>
      </w:pPr>
      <w:r w:rsidRPr="009E5099">
        <w:rPr>
          <w:color w:val="auto"/>
          <w:lang w:val="en-US"/>
        </w:rPr>
        <w:t>Record the minutes of each Officer Bo</w:t>
      </w:r>
      <w:r w:rsidR="00F1354E" w:rsidRPr="009E5099">
        <w:rPr>
          <w:color w:val="auto"/>
          <w:lang w:val="en-US"/>
        </w:rPr>
        <w:t>ard meeting and transmit a copy</w:t>
      </w:r>
      <w:r w:rsidRPr="009E5099">
        <w:rPr>
          <w:color w:val="auto"/>
          <w:lang w:val="en-US"/>
        </w:rPr>
        <w:t xml:space="preserve"> to the Publicity Chair for posting on the club website;</w:t>
      </w:r>
    </w:p>
    <w:p w:rsidR="00B500BC" w:rsidRPr="009E5099" w:rsidRDefault="00B500BC" w:rsidP="00F1354E">
      <w:pPr>
        <w:rPr>
          <w:color w:val="auto"/>
          <w:lang w:val="en-US"/>
        </w:rPr>
      </w:pPr>
    </w:p>
    <w:p w:rsidR="00B500BC" w:rsidRPr="009E5099" w:rsidRDefault="00B500BC" w:rsidP="00B75BA5">
      <w:pPr>
        <w:pStyle w:val="ListParagraph"/>
        <w:numPr>
          <w:ilvl w:val="0"/>
          <w:numId w:val="9"/>
        </w:numPr>
        <w:ind w:left="2160"/>
        <w:rPr>
          <w:color w:val="auto"/>
          <w:lang w:val="en-US"/>
        </w:rPr>
      </w:pPr>
      <w:r w:rsidRPr="009E5099">
        <w:rPr>
          <w:color w:val="auto"/>
          <w:lang w:val="en-US"/>
        </w:rPr>
        <w:t>Maintain</w:t>
      </w:r>
      <w:r w:rsidR="00CD5EB5" w:rsidRPr="009E5099">
        <w:rPr>
          <w:color w:val="auto"/>
          <w:lang w:val="en-US"/>
        </w:rPr>
        <w:t xml:space="preserve"> historical</w:t>
      </w:r>
      <w:r w:rsidRPr="009E5099">
        <w:rPr>
          <w:color w:val="auto"/>
          <w:lang w:val="en-US"/>
        </w:rPr>
        <w:t xml:space="preserve"> records of official </w:t>
      </w:r>
      <w:r w:rsidR="00CD5EB5" w:rsidRPr="009E5099">
        <w:rPr>
          <w:color w:val="auto"/>
          <w:lang w:val="en-US"/>
        </w:rPr>
        <w:t>College of William &amp; Mary Ballroom Dance Club activities and events;</w:t>
      </w:r>
    </w:p>
    <w:p w:rsidR="0076656F" w:rsidRPr="005F0FB6" w:rsidRDefault="0076656F" w:rsidP="005F0FB6">
      <w:pPr>
        <w:rPr>
          <w:color w:val="auto"/>
          <w:lang w:val="en-US"/>
        </w:rPr>
      </w:pPr>
    </w:p>
    <w:p w:rsidR="0076656F" w:rsidRPr="009E5099" w:rsidRDefault="0076656F" w:rsidP="00B75BA5">
      <w:pPr>
        <w:pStyle w:val="ListParagraph"/>
        <w:numPr>
          <w:ilvl w:val="0"/>
          <w:numId w:val="9"/>
        </w:numPr>
        <w:ind w:left="2160"/>
        <w:rPr>
          <w:color w:val="auto"/>
          <w:lang w:val="en-US"/>
        </w:rPr>
      </w:pPr>
      <w:r w:rsidRPr="009E5099">
        <w:rPr>
          <w:color w:val="auto"/>
          <w:lang w:val="en-US"/>
        </w:rPr>
        <w:t>Compose emails to the club listserv informing members of club events and other pertinent information on at least a weekly basis;</w:t>
      </w:r>
    </w:p>
    <w:p w:rsidR="0076656F" w:rsidRPr="009E5099" w:rsidRDefault="0076656F" w:rsidP="0076656F">
      <w:pPr>
        <w:pStyle w:val="ListParagraph"/>
        <w:rPr>
          <w:color w:val="auto"/>
          <w:lang w:val="en-US"/>
        </w:rPr>
      </w:pPr>
    </w:p>
    <w:p w:rsidR="0076656F" w:rsidRPr="005F0FB6" w:rsidRDefault="0076656F" w:rsidP="005F0FB6">
      <w:pPr>
        <w:pStyle w:val="ListParagraph"/>
        <w:numPr>
          <w:ilvl w:val="0"/>
          <w:numId w:val="9"/>
        </w:numPr>
        <w:ind w:left="2160"/>
        <w:rPr>
          <w:color w:val="auto"/>
          <w:lang w:val="en-US"/>
        </w:rPr>
      </w:pPr>
      <w:r w:rsidRPr="009E5099">
        <w:rPr>
          <w:color w:val="auto"/>
          <w:lang w:val="en-US"/>
        </w:rPr>
        <w:t>Regularly check the College of William &amp; Mary Ballroom Dance Club’s email account and man</w:t>
      </w:r>
      <w:r w:rsidR="005F0FB6">
        <w:rPr>
          <w:color w:val="auto"/>
          <w:lang w:val="en-US"/>
        </w:rPr>
        <w:t>age its contents as appropriate.</w:t>
      </w:r>
      <w:r w:rsidR="005F0FB6">
        <w:rPr>
          <w:color w:val="auto"/>
          <w:lang w:val="en-US"/>
        </w:rPr>
        <w:br/>
      </w:r>
      <w:r w:rsidR="001C7BCD" w:rsidRPr="005F0FB6">
        <w:rPr>
          <w:color w:val="auto"/>
          <w:lang w:val="en-US"/>
        </w:rPr>
        <w:t>                </w:t>
      </w:r>
    </w:p>
    <w:p w:rsidR="0076656F" w:rsidRPr="009E5099" w:rsidRDefault="0076656F" w:rsidP="0076656F">
      <w:pPr>
        <w:ind w:left="1440" w:hanging="720"/>
        <w:rPr>
          <w:color w:val="auto"/>
          <w:lang w:val="en-US"/>
        </w:rPr>
      </w:pPr>
      <w:r w:rsidRPr="009E5099">
        <w:rPr>
          <w:color w:val="auto"/>
          <w:lang w:val="en-US"/>
        </w:rPr>
        <w:t>5.</w:t>
      </w:r>
      <w:r w:rsidRPr="009E5099">
        <w:rPr>
          <w:color w:val="auto"/>
          <w:lang w:val="en-US"/>
        </w:rPr>
        <w:tab/>
        <w:t>The Publicity Chair of the College of William &amp; Mary Ballroom Dance Club shall be responsible for advertising the club and its events to the broader campus and local community and shall:</w:t>
      </w:r>
    </w:p>
    <w:p w:rsidR="0076656F" w:rsidRPr="009E5099" w:rsidRDefault="0076656F" w:rsidP="00F1354E">
      <w:pPr>
        <w:rPr>
          <w:color w:val="auto"/>
          <w:lang w:val="en-US"/>
        </w:rPr>
      </w:pPr>
    </w:p>
    <w:p w:rsidR="0076656F" w:rsidRPr="009E5099" w:rsidRDefault="0076656F" w:rsidP="0076656F">
      <w:pPr>
        <w:pStyle w:val="ListParagraph"/>
        <w:numPr>
          <w:ilvl w:val="0"/>
          <w:numId w:val="10"/>
        </w:numPr>
        <w:ind w:left="2160" w:hanging="720"/>
        <w:rPr>
          <w:color w:val="auto"/>
          <w:lang w:val="en-US"/>
        </w:rPr>
      </w:pPr>
      <w:r w:rsidRPr="009E5099">
        <w:rPr>
          <w:color w:val="auto"/>
          <w:lang w:val="en-US"/>
        </w:rPr>
        <w:t>Design, create, and distribute publicity material such as flyers, posters, and news articles to advertise the College of William &amp; Mary Ballroom Dance Club</w:t>
      </w:r>
      <w:r w:rsidR="00994459" w:rsidRPr="009E5099">
        <w:rPr>
          <w:color w:val="auto"/>
          <w:lang w:val="en-US"/>
        </w:rPr>
        <w:t xml:space="preserve"> and club events around campus and the local community;</w:t>
      </w:r>
    </w:p>
    <w:p w:rsidR="00994459" w:rsidRPr="009E5099" w:rsidRDefault="00994459" w:rsidP="00F1354E">
      <w:pPr>
        <w:rPr>
          <w:color w:val="auto"/>
          <w:lang w:val="en-US"/>
        </w:rPr>
      </w:pPr>
    </w:p>
    <w:p w:rsidR="00994459" w:rsidRPr="009E5099" w:rsidRDefault="00994459" w:rsidP="0076656F">
      <w:pPr>
        <w:pStyle w:val="ListParagraph"/>
        <w:numPr>
          <w:ilvl w:val="0"/>
          <w:numId w:val="10"/>
        </w:numPr>
        <w:ind w:left="2160" w:hanging="720"/>
        <w:rPr>
          <w:color w:val="auto"/>
          <w:lang w:val="en-US"/>
        </w:rPr>
      </w:pPr>
      <w:r w:rsidRPr="009E5099">
        <w:rPr>
          <w:color w:val="auto"/>
          <w:lang w:val="en-US"/>
        </w:rPr>
        <w:t>Post announcements of ballroom dance activities in the biweekly student activities emails;</w:t>
      </w:r>
    </w:p>
    <w:p w:rsidR="00994459" w:rsidRPr="009E5099" w:rsidRDefault="00994459" w:rsidP="00994459">
      <w:pPr>
        <w:pStyle w:val="ListParagraph"/>
        <w:rPr>
          <w:color w:val="auto"/>
          <w:lang w:val="en-US"/>
        </w:rPr>
      </w:pPr>
    </w:p>
    <w:p w:rsidR="00994459" w:rsidRPr="009E5099" w:rsidRDefault="00994459" w:rsidP="0076656F">
      <w:pPr>
        <w:pStyle w:val="ListParagraph"/>
        <w:numPr>
          <w:ilvl w:val="0"/>
          <w:numId w:val="10"/>
        </w:numPr>
        <w:ind w:left="2160" w:hanging="720"/>
        <w:rPr>
          <w:color w:val="auto"/>
          <w:lang w:val="en-US"/>
        </w:rPr>
      </w:pPr>
      <w:r w:rsidRPr="009E5099">
        <w:rPr>
          <w:color w:val="auto"/>
          <w:lang w:val="en-US"/>
        </w:rPr>
        <w:t>Update the College of William &amp; Mary Ballroom Dance Club’s website and Facebook group with information about events, photos, and news on at least a weekly basis;</w:t>
      </w:r>
    </w:p>
    <w:p w:rsidR="009209E4" w:rsidRPr="009E5099" w:rsidRDefault="009209E4" w:rsidP="009209E4">
      <w:pPr>
        <w:pStyle w:val="ListParagraph"/>
        <w:rPr>
          <w:color w:val="auto"/>
          <w:lang w:val="en-US"/>
        </w:rPr>
      </w:pPr>
    </w:p>
    <w:p w:rsidR="009209E4" w:rsidRPr="009E5099" w:rsidRDefault="009209E4" w:rsidP="0076656F">
      <w:pPr>
        <w:pStyle w:val="ListParagraph"/>
        <w:numPr>
          <w:ilvl w:val="0"/>
          <w:numId w:val="10"/>
        </w:numPr>
        <w:ind w:left="2160" w:hanging="720"/>
        <w:rPr>
          <w:color w:val="auto"/>
          <w:lang w:val="en-US"/>
        </w:rPr>
      </w:pPr>
      <w:r w:rsidRPr="009E5099">
        <w:rPr>
          <w:color w:val="auto"/>
          <w:lang w:val="en-US"/>
        </w:rPr>
        <w:lastRenderedPageBreak/>
        <w:t xml:space="preserve">Update the </w:t>
      </w:r>
      <w:r w:rsidR="00C230A0" w:rsidRPr="009E5099">
        <w:rPr>
          <w:color w:val="auto"/>
          <w:lang w:val="en-US"/>
        </w:rPr>
        <w:t>online</w:t>
      </w:r>
      <w:r w:rsidRPr="009E5099">
        <w:rPr>
          <w:color w:val="auto"/>
          <w:lang w:val="en-US"/>
        </w:rPr>
        <w:t xml:space="preserve"> calendar of events;</w:t>
      </w:r>
    </w:p>
    <w:p w:rsidR="009209E4" w:rsidRPr="009E5099" w:rsidRDefault="009209E4" w:rsidP="009209E4">
      <w:pPr>
        <w:pStyle w:val="ListParagraph"/>
        <w:rPr>
          <w:color w:val="auto"/>
          <w:lang w:val="en-US"/>
        </w:rPr>
      </w:pPr>
    </w:p>
    <w:p w:rsidR="009209E4" w:rsidRPr="009E5099" w:rsidRDefault="002F064E" w:rsidP="0076656F">
      <w:pPr>
        <w:pStyle w:val="ListParagraph"/>
        <w:numPr>
          <w:ilvl w:val="0"/>
          <w:numId w:val="10"/>
        </w:numPr>
        <w:ind w:left="2160" w:hanging="720"/>
        <w:rPr>
          <w:color w:val="auto"/>
          <w:lang w:val="en-US"/>
        </w:rPr>
      </w:pPr>
      <w:r w:rsidRPr="009E5099">
        <w:rPr>
          <w:color w:val="auto"/>
          <w:lang w:val="en-US"/>
        </w:rPr>
        <w:t>Post all Officer B</w:t>
      </w:r>
      <w:r w:rsidR="009209E4" w:rsidRPr="009E5099">
        <w:rPr>
          <w:color w:val="auto"/>
          <w:lang w:val="en-US"/>
        </w:rPr>
        <w:t>oard meeting minutes and agendas to the William &amp; Mary Ballroom Dance Club’s website weekly;</w:t>
      </w:r>
    </w:p>
    <w:p w:rsidR="00C230A0" w:rsidRPr="009E5099" w:rsidRDefault="00C230A0" w:rsidP="00C230A0">
      <w:pPr>
        <w:pStyle w:val="ListParagraph"/>
        <w:rPr>
          <w:color w:val="auto"/>
          <w:lang w:val="en-US"/>
        </w:rPr>
      </w:pPr>
    </w:p>
    <w:p w:rsidR="00C230A0" w:rsidRPr="009E5099" w:rsidRDefault="00C230A0" w:rsidP="0076656F">
      <w:pPr>
        <w:pStyle w:val="ListParagraph"/>
        <w:numPr>
          <w:ilvl w:val="0"/>
          <w:numId w:val="10"/>
        </w:numPr>
        <w:ind w:left="2160" w:hanging="720"/>
        <w:rPr>
          <w:color w:val="auto"/>
          <w:lang w:val="en-US"/>
        </w:rPr>
      </w:pPr>
      <w:r w:rsidRPr="009E5099">
        <w:rPr>
          <w:color w:val="auto"/>
          <w:lang w:val="en-US"/>
        </w:rPr>
        <w:t>Seek out new methods and venues through which to promote the Wil</w:t>
      </w:r>
      <w:r w:rsidR="00343827">
        <w:rPr>
          <w:color w:val="auto"/>
          <w:lang w:val="en-US"/>
        </w:rPr>
        <w:t>liam &amp; Mary Ballroom Dance Club.</w:t>
      </w:r>
    </w:p>
    <w:p w:rsidR="00994459" w:rsidRPr="009E5099" w:rsidRDefault="00994459" w:rsidP="00994459">
      <w:pPr>
        <w:pStyle w:val="ListParagraph"/>
        <w:rPr>
          <w:color w:val="auto"/>
          <w:lang w:val="en-US"/>
        </w:rPr>
      </w:pPr>
    </w:p>
    <w:p w:rsidR="00994459" w:rsidRPr="009E5099" w:rsidRDefault="00994459" w:rsidP="00994459">
      <w:pPr>
        <w:ind w:left="1440" w:hanging="720"/>
        <w:rPr>
          <w:color w:val="auto"/>
          <w:lang w:val="en-US"/>
        </w:rPr>
      </w:pPr>
      <w:r w:rsidRPr="009E5099">
        <w:rPr>
          <w:color w:val="auto"/>
          <w:lang w:val="en-US"/>
        </w:rPr>
        <w:t>6.</w:t>
      </w:r>
      <w:r w:rsidRPr="009E5099">
        <w:rPr>
          <w:color w:val="auto"/>
          <w:lang w:val="en-US"/>
        </w:rPr>
        <w:tab/>
        <w:t>The Social Chair of the College of William &amp; Mary Ballroom Dance Club shall be responsible for managing and organizing social events to promote an enjoyable club atmosphere and shall:</w:t>
      </w:r>
    </w:p>
    <w:p w:rsidR="00994459" w:rsidRPr="009E5099" w:rsidRDefault="00994459" w:rsidP="00994459">
      <w:pPr>
        <w:ind w:left="1440" w:hanging="720"/>
        <w:rPr>
          <w:color w:val="auto"/>
          <w:lang w:val="en-US"/>
        </w:rPr>
      </w:pPr>
    </w:p>
    <w:p w:rsidR="00994459" w:rsidRPr="009E5099" w:rsidRDefault="00994459" w:rsidP="00994459">
      <w:pPr>
        <w:pStyle w:val="ListParagraph"/>
        <w:numPr>
          <w:ilvl w:val="0"/>
          <w:numId w:val="11"/>
        </w:numPr>
        <w:ind w:left="2160" w:hanging="720"/>
        <w:rPr>
          <w:color w:val="auto"/>
          <w:lang w:val="en-US"/>
        </w:rPr>
      </w:pPr>
      <w:r w:rsidRPr="009E5099">
        <w:rPr>
          <w:color w:val="auto"/>
          <w:lang w:val="en-US"/>
        </w:rPr>
        <w:t>Find or plan and execute fun social events for the College of William &amp; Mary Ballroom Dance Club in consultation with the rest of the Officer Board</w:t>
      </w:r>
      <w:r w:rsidR="00C230A0" w:rsidRPr="009E5099">
        <w:rPr>
          <w:color w:val="auto"/>
          <w:lang w:val="en-US"/>
        </w:rPr>
        <w:t xml:space="preserve"> on at least a monthly basis</w:t>
      </w:r>
      <w:r w:rsidRPr="009E5099">
        <w:rPr>
          <w:color w:val="auto"/>
          <w:lang w:val="en-US"/>
        </w:rPr>
        <w:t>;</w:t>
      </w:r>
    </w:p>
    <w:p w:rsidR="00994459" w:rsidRPr="009E5099" w:rsidRDefault="00994459" w:rsidP="00994459">
      <w:pPr>
        <w:pStyle w:val="ListParagraph"/>
        <w:ind w:left="2160"/>
        <w:rPr>
          <w:color w:val="auto"/>
          <w:lang w:val="en-US"/>
        </w:rPr>
      </w:pPr>
    </w:p>
    <w:p w:rsidR="00994459" w:rsidRPr="009E5099" w:rsidRDefault="00994459" w:rsidP="00994459">
      <w:pPr>
        <w:pStyle w:val="ListParagraph"/>
        <w:numPr>
          <w:ilvl w:val="0"/>
          <w:numId w:val="11"/>
        </w:numPr>
        <w:ind w:left="2160" w:hanging="720"/>
        <w:rPr>
          <w:color w:val="auto"/>
          <w:lang w:val="en-US"/>
        </w:rPr>
      </w:pPr>
      <w:r w:rsidRPr="009E5099">
        <w:rPr>
          <w:color w:val="auto"/>
          <w:lang w:val="en-US"/>
        </w:rPr>
        <w:t>Organize</w:t>
      </w:r>
      <w:r w:rsidR="00C230A0" w:rsidRPr="009E5099">
        <w:rPr>
          <w:color w:val="auto"/>
          <w:lang w:val="en-US"/>
        </w:rPr>
        <w:t>, plan and implement all club social dances including spring dance formal</w:t>
      </w:r>
      <w:r w:rsidRPr="009E5099">
        <w:rPr>
          <w:color w:val="auto"/>
          <w:lang w:val="en-US"/>
        </w:rPr>
        <w:t>;</w:t>
      </w:r>
    </w:p>
    <w:p w:rsidR="00994459" w:rsidRPr="009E5099" w:rsidRDefault="00994459" w:rsidP="00994459">
      <w:pPr>
        <w:pStyle w:val="ListParagraph"/>
        <w:rPr>
          <w:color w:val="auto"/>
          <w:lang w:val="en-US"/>
        </w:rPr>
      </w:pPr>
    </w:p>
    <w:p w:rsidR="00994459" w:rsidRPr="009E5099" w:rsidRDefault="00994459" w:rsidP="00994459">
      <w:pPr>
        <w:pStyle w:val="ListParagraph"/>
        <w:numPr>
          <w:ilvl w:val="0"/>
          <w:numId w:val="11"/>
        </w:numPr>
        <w:ind w:left="2160" w:hanging="720"/>
        <w:rPr>
          <w:color w:val="auto"/>
          <w:lang w:val="en-US"/>
        </w:rPr>
      </w:pPr>
      <w:r w:rsidRPr="009E5099">
        <w:rPr>
          <w:color w:val="auto"/>
          <w:lang w:val="en-US"/>
        </w:rPr>
        <w:t>Organize club outings to</w:t>
      </w:r>
      <w:r w:rsidR="00C230A0" w:rsidRPr="009E5099">
        <w:rPr>
          <w:color w:val="auto"/>
          <w:lang w:val="en-US"/>
        </w:rPr>
        <w:t xml:space="preserve"> off-campus</w:t>
      </w:r>
      <w:r w:rsidRPr="009E5099">
        <w:rPr>
          <w:color w:val="auto"/>
          <w:lang w:val="en-US"/>
        </w:rPr>
        <w:t xml:space="preserve"> dances</w:t>
      </w:r>
      <w:r w:rsidR="00F72EC1" w:rsidRPr="009E5099">
        <w:rPr>
          <w:color w:val="auto"/>
          <w:lang w:val="en-US"/>
        </w:rPr>
        <w:t xml:space="preserve"> and events</w:t>
      </w:r>
      <w:r w:rsidRPr="009E5099">
        <w:rPr>
          <w:color w:val="auto"/>
          <w:lang w:val="en-US"/>
        </w:rPr>
        <w:t>;</w:t>
      </w:r>
    </w:p>
    <w:p w:rsidR="009209E4" w:rsidRPr="009E5099" w:rsidRDefault="009209E4" w:rsidP="009209E4">
      <w:pPr>
        <w:pStyle w:val="ListParagraph"/>
        <w:rPr>
          <w:color w:val="auto"/>
          <w:lang w:val="en-US"/>
        </w:rPr>
      </w:pPr>
    </w:p>
    <w:p w:rsidR="009209E4" w:rsidRPr="009E5099" w:rsidRDefault="009209E4" w:rsidP="00994459">
      <w:pPr>
        <w:pStyle w:val="ListParagraph"/>
        <w:numPr>
          <w:ilvl w:val="0"/>
          <w:numId w:val="11"/>
        </w:numPr>
        <w:ind w:left="2160" w:hanging="720"/>
        <w:rPr>
          <w:color w:val="auto"/>
          <w:lang w:val="en-US"/>
        </w:rPr>
      </w:pPr>
      <w:r w:rsidRPr="009E5099">
        <w:rPr>
          <w:color w:val="auto"/>
          <w:lang w:val="en-US"/>
        </w:rPr>
        <w:t>Provide all pertinent information regarding social events to the Publicity Chair for promotional purposes in a timely manner;</w:t>
      </w:r>
    </w:p>
    <w:p w:rsidR="001C7BCD" w:rsidRPr="009E5099" w:rsidRDefault="001C7BCD" w:rsidP="003A6FC5">
      <w:pPr>
        <w:rPr>
          <w:color w:val="auto"/>
          <w:lang w:val="en-US"/>
        </w:rPr>
      </w:pPr>
      <w:r w:rsidRPr="009E5099">
        <w:rPr>
          <w:color w:val="auto"/>
          <w:lang w:val="en-US"/>
        </w:rPr>
        <w:t xml:space="preserve">                   </w:t>
      </w:r>
    </w:p>
    <w:p w:rsidR="00213E79" w:rsidRPr="009E5099" w:rsidRDefault="00213E79" w:rsidP="00D3131C">
      <w:pPr>
        <w:ind w:left="1440" w:hanging="720"/>
        <w:rPr>
          <w:color w:val="auto"/>
          <w:lang w:val="en-US"/>
        </w:rPr>
      </w:pPr>
      <w:r w:rsidRPr="009E5099">
        <w:rPr>
          <w:color w:val="auto"/>
          <w:lang w:val="en-US"/>
        </w:rPr>
        <w:t>7.</w:t>
      </w:r>
      <w:r w:rsidRPr="009E5099">
        <w:rPr>
          <w:color w:val="auto"/>
          <w:lang w:val="en-US"/>
        </w:rPr>
        <w:tab/>
        <w:t>The Men’s and Women’s Team Captains</w:t>
      </w:r>
      <w:r w:rsidR="00D464EB" w:rsidRPr="009E5099">
        <w:rPr>
          <w:color w:val="auto"/>
          <w:lang w:val="en-US"/>
        </w:rPr>
        <w:t xml:space="preserve"> of the College of William &amp; Mary Ballroom Dance Club</w:t>
      </w:r>
      <w:r w:rsidRPr="009E5099">
        <w:rPr>
          <w:color w:val="auto"/>
          <w:lang w:val="en-US"/>
        </w:rPr>
        <w:t xml:space="preserve"> shall </w:t>
      </w:r>
      <w:r w:rsidR="00543CA2" w:rsidRPr="009E5099">
        <w:rPr>
          <w:color w:val="auto"/>
          <w:lang w:val="en-US"/>
        </w:rPr>
        <w:t xml:space="preserve">be responsible for providing </w:t>
      </w:r>
      <w:r w:rsidR="00D3131C" w:rsidRPr="009E5099">
        <w:rPr>
          <w:color w:val="auto"/>
          <w:lang w:val="en-US"/>
        </w:rPr>
        <w:t>basic dance instruction and orga</w:t>
      </w:r>
      <w:r w:rsidR="0016518F" w:rsidRPr="009E5099">
        <w:rPr>
          <w:color w:val="auto"/>
          <w:lang w:val="en-US"/>
        </w:rPr>
        <w:t>nizing the sponsored competitive</w:t>
      </w:r>
      <w:r w:rsidR="00D3131C" w:rsidRPr="009E5099">
        <w:rPr>
          <w:color w:val="auto"/>
          <w:lang w:val="en-US"/>
        </w:rPr>
        <w:t xml:space="preserve"> team and shall:</w:t>
      </w:r>
    </w:p>
    <w:p w:rsidR="00D3131C" w:rsidRPr="009E5099" w:rsidRDefault="00D3131C" w:rsidP="00D3131C">
      <w:pPr>
        <w:ind w:left="1440" w:hanging="720"/>
        <w:rPr>
          <w:color w:val="auto"/>
          <w:lang w:val="en-US"/>
        </w:rPr>
      </w:pPr>
    </w:p>
    <w:p w:rsidR="00D3131C" w:rsidRPr="009E5099" w:rsidRDefault="00D3131C" w:rsidP="00D3131C">
      <w:pPr>
        <w:pStyle w:val="ListParagraph"/>
        <w:numPr>
          <w:ilvl w:val="0"/>
          <w:numId w:val="12"/>
        </w:numPr>
        <w:ind w:left="2160" w:hanging="720"/>
        <w:rPr>
          <w:color w:val="auto"/>
          <w:lang w:val="en-US"/>
        </w:rPr>
      </w:pPr>
      <w:r w:rsidRPr="009E5099">
        <w:rPr>
          <w:color w:val="auto"/>
          <w:lang w:val="en-US"/>
        </w:rPr>
        <w:t xml:space="preserve">Teach bronze-level </w:t>
      </w:r>
      <w:r w:rsidR="00543CA2" w:rsidRPr="009E5099">
        <w:rPr>
          <w:color w:val="auto"/>
          <w:lang w:val="en-US"/>
        </w:rPr>
        <w:t xml:space="preserve">patterns </w:t>
      </w:r>
      <w:r w:rsidRPr="009E5099">
        <w:rPr>
          <w:color w:val="auto"/>
          <w:lang w:val="en-US"/>
        </w:rPr>
        <w:t xml:space="preserve">to members </w:t>
      </w:r>
      <w:r w:rsidR="00543CA2" w:rsidRPr="009E5099">
        <w:rPr>
          <w:color w:val="auto"/>
          <w:lang w:val="en-US"/>
        </w:rPr>
        <w:t xml:space="preserve">and guests </w:t>
      </w:r>
      <w:r w:rsidRPr="009E5099">
        <w:rPr>
          <w:color w:val="auto"/>
          <w:lang w:val="en-US"/>
        </w:rPr>
        <w:t>of the College of William &amp; Mary Ballroom Dance Club;</w:t>
      </w:r>
    </w:p>
    <w:p w:rsidR="00D3131C" w:rsidRPr="009E5099" w:rsidRDefault="00D3131C" w:rsidP="00D3131C">
      <w:pPr>
        <w:pStyle w:val="ListParagraph"/>
        <w:ind w:left="2160"/>
        <w:rPr>
          <w:color w:val="auto"/>
          <w:lang w:val="en-US"/>
        </w:rPr>
      </w:pPr>
    </w:p>
    <w:p w:rsidR="00D3131C" w:rsidRPr="009E5099" w:rsidRDefault="00D3131C" w:rsidP="00D3131C">
      <w:pPr>
        <w:pStyle w:val="ListParagraph"/>
        <w:numPr>
          <w:ilvl w:val="0"/>
          <w:numId w:val="12"/>
        </w:numPr>
        <w:ind w:left="2160" w:hanging="720"/>
        <w:rPr>
          <w:color w:val="auto"/>
          <w:lang w:val="en-US"/>
        </w:rPr>
      </w:pPr>
      <w:r w:rsidRPr="009E5099">
        <w:rPr>
          <w:color w:val="auto"/>
          <w:lang w:val="en-US"/>
        </w:rPr>
        <w:t>Research and select competitions fo</w:t>
      </w:r>
      <w:r w:rsidR="00543CA2" w:rsidRPr="009E5099">
        <w:rPr>
          <w:color w:val="auto"/>
          <w:lang w:val="en-US"/>
        </w:rPr>
        <w:t>r the club-sponsored competitive</w:t>
      </w:r>
      <w:r w:rsidRPr="009E5099">
        <w:rPr>
          <w:color w:val="auto"/>
          <w:lang w:val="en-US"/>
        </w:rPr>
        <w:t xml:space="preserve"> team to attend each academic semester in consultation with the rest of the Officer Board;</w:t>
      </w:r>
    </w:p>
    <w:p w:rsidR="00D3131C" w:rsidRPr="009E5099" w:rsidRDefault="00D3131C" w:rsidP="00D3131C">
      <w:pPr>
        <w:pStyle w:val="ListParagraph"/>
        <w:rPr>
          <w:color w:val="auto"/>
          <w:lang w:val="en-US"/>
        </w:rPr>
      </w:pPr>
    </w:p>
    <w:p w:rsidR="001C7BCD" w:rsidRPr="009E5099" w:rsidRDefault="00D3131C" w:rsidP="00D3131C">
      <w:pPr>
        <w:pStyle w:val="ListParagraph"/>
        <w:numPr>
          <w:ilvl w:val="0"/>
          <w:numId w:val="12"/>
        </w:numPr>
        <w:ind w:left="2160" w:hanging="720"/>
        <w:rPr>
          <w:color w:val="auto"/>
          <w:lang w:val="en-US"/>
        </w:rPr>
      </w:pPr>
      <w:r w:rsidRPr="009E5099">
        <w:rPr>
          <w:color w:val="auto"/>
          <w:lang w:val="en-US"/>
        </w:rPr>
        <w:t>Schedule additional practices fo</w:t>
      </w:r>
      <w:r w:rsidR="0016518F" w:rsidRPr="009E5099">
        <w:rPr>
          <w:color w:val="auto"/>
          <w:lang w:val="en-US"/>
        </w:rPr>
        <w:t>r the club-sponsored competitive</w:t>
      </w:r>
      <w:r w:rsidRPr="009E5099">
        <w:rPr>
          <w:color w:val="auto"/>
          <w:lang w:val="en-US"/>
        </w:rPr>
        <w:t xml:space="preserve"> team as needed;</w:t>
      </w:r>
    </w:p>
    <w:p w:rsidR="00D3131C" w:rsidRPr="009E5099" w:rsidRDefault="00D3131C" w:rsidP="00D3131C">
      <w:pPr>
        <w:pStyle w:val="ListParagraph"/>
        <w:rPr>
          <w:color w:val="auto"/>
          <w:lang w:val="en-US"/>
        </w:rPr>
      </w:pPr>
    </w:p>
    <w:p w:rsidR="00D3131C" w:rsidRPr="009E5099" w:rsidRDefault="00D3131C" w:rsidP="00D3131C">
      <w:pPr>
        <w:pStyle w:val="ListParagraph"/>
        <w:numPr>
          <w:ilvl w:val="0"/>
          <w:numId w:val="12"/>
        </w:numPr>
        <w:ind w:left="2160" w:hanging="720"/>
        <w:rPr>
          <w:color w:val="auto"/>
          <w:lang w:val="en-US"/>
        </w:rPr>
      </w:pPr>
      <w:r w:rsidRPr="009E5099">
        <w:rPr>
          <w:color w:val="auto"/>
          <w:lang w:val="en-US"/>
        </w:rPr>
        <w:t>Handle all aspects of intercollegiate competition, including registration, fees, travel and housing arrangements, and dance partnerships</w:t>
      </w:r>
      <w:r w:rsidR="00137979" w:rsidRPr="009E5099">
        <w:rPr>
          <w:color w:val="auto"/>
          <w:lang w:val="en-US"/>
        </w:rPr>
        <w:t>, with a view towards maximizing and equalizing participation</w:t>
      </w:r>
      <w:r w:rsidRPr="009E5099">
        <w:rPr>
          <w:color w:val="auto"/>
          <w:lang w:val="en-US"/>
        </w:rPr>
        <w:t>;</w:t>
      </w:r>
    </w:p>
    <w:p w:rsidR="00D3131C" w:rsidRPr="009E5099" w:rsidRDefault="00D3131C" w:rsidP="00D3131C">
      <w:pPr>
        <w:pStyle w:val="ListParagraph"/>
        <w:rPr>
          <w:color w:val="auto"/>
          <w:lang w:val="en-US"/>
        </w:rPr>
      </w:pPr>
    </w:p>
    <w:p w:rsidR="00D3131C" w:rsidRPr="009E5099" w:rsidRDefault="00137979" w:rsidP="00D3131C">
      <w:pPr>
        <w:pStyle w:val="ListParagraph"/>
        <w:numPr>
          <w:ilvl w:val="0"/>
          <w:numId w:val="12"/>
        </w:numPr>
        <w:ind w:left="2160" w:hanging="720"/>
        <w:rPr>
          <w:color w:val="auto"/>
          <w:lang w:val="en-US"/>
        </w:rPr>
      </w:pPr>
      <w:r w:rsidRPr="009E5099">
        <w:rPr>
          <w:color w:val="auto"/>
          <w:lang w:val="en-US"/>
        </w:rPr>
        <w:t>Compile</w:t>
      </w:r>
      <w:r w:rsidR="00D3131C" w:rsidRPr="009E5099">
        <w:rPr>
          <w:color w:val="auto"/>
          <w:lang w:val="en-US"/>
        </w:rPr>
        <w:t xml:space="preserve"> a complete reco</w:t>
      </w:r>
      <w:r w:rsidRPr="009E5099">
        <w:rPr>
          <w:color w:val="auto"/>
          <w:lang w:val="en-US"/>
        </w:rPr>
        <w:t xml:space="preserve">rd of team awards at each </w:t>
      </w:r>
      <w:r w:rsidR="00D3131C" w:rsidRPr="009E5099">
        <w:rPr>
          <w:color w:val="auto"/>
          <w:lang w:val="en-US"/>
        </w:rPr>
        <w:t>competitions for delivery to the Secretary and Publicity Chair;</w:t>
      </w:r>
    </w:p>
    <w:p w:rsidR="00E35906" w:rsidRPr="009E5099" w:rsidRDefault="00E35906" w:rsidP="00E35906">
      <w:pPr>
        <w:pStyle w:val="ListParagraph"/>
        <w:rPr>
          <w:color w:val="auto"/>
          <w:lang w:val="en-US"/>
        </w:rPr>
      </w:pPr>
    </w:p>
    <w:p w:rsidR="00E35906" w:rsidRPr="009E5099" w:rsidRDefault="00E35906" w:rsidP="00D3131C">
      <w:pPr>
        <w:pStyle w:val="ListParagraph"/>
        <w:numPr>
          <w:ilvl w:val="0"/>
          <w:numId w:val="12"/>
        </w:numPr>
        <w:ind w:left="2160" w:hanging="720"/>
        <w:rPr>
          <w:color w:val="auto"/>
          <w:lang w:val="en-US"/>
        </w:rPr>
      </w:pPr>
      <w:r w:rsidRPr="009E5099">
        <w:rPr>
          <w:color w:val="auto"/>
          <w:lang w:val="en-US"/>
        </w:rPr>
        <w:t>In consultation with the rest of the Officer Board, work closely with the regular professional dance instructors to develop successful competitive and performance teams</w:t>
      </w:r>
      <w:r w:rsidR="004D0746" w:rsidRPr="009E5099">
        <w:rPr>
          <w:color w:val="auto"/>
          <w:lang w:val="en-US"/>
        </w:rPr>
        <w:t>;</w:t>
      </w:r>
    </w:p>
    <w:p w:rsidR="004D0746" w:rsidRPr="009E5099" w:rsidRDefault="004D0746" w:rsidP="004D0746">
      <w:pPr>
        <w:pStyle w:val="ListParagraph"/>
        <w:rPr>
          <w:color w:val="auto"/>
          <w:lang w:val="en-US"/>
        </w:rPr>
      </w:pPr>
    </w:p>
    <w:p w:rsidR="004D0746" w:rsidRDefault="004D0746" w:rsidP="00D3131C">
      <w:pPr>
        <w:pStyle w:val="ListParagraph"/>
        <w:numPr>
          <w:ilvl w:val="0"/>
          <w:numId w:val="12"/>
        </w:numPr>
        <w:ind w:left="2160" w:hanging="720"/>
        <w:rPr>
          <w:color w:val="auto"/>
          <w:lang w:val="en-US"/>
        </w:rPr>
      </w:pPr>
      <w:r w:rsidRPr="009E5099">
        <w:rPr>
          <w:color w:val="auto"/>
          <w:lang w:val="en-US"/>
        </w:rPr>
        <w:t>Ensure tha</w:t>
      </w:r>
      <w:r w:rsidR="00137979" w:rsidRPr="009E5099">
        <w:rPr>
          <w:color w:val="auto"/>
          <w:lang w:val="en-US"/>
        </w:rPr>
        <w:t>t the club-sponsored competitive</w:t>
      </w:r>
      <w:r w:rsidRPr="009E5099">
        <w:rPr>
          <w:color w:val="auto"/>
          <w:lang w:val="en-US"/>
        </w:rPr>
        <w:t xml:space="preserve"> team adheres to all syllabi, rules, and proficiency level</w:t>
      </w:r>
      <w:r w:rsidR="00343827">
        <w:rPr>
          <w:color w:val="auto"/>
          <w:lang w:val="en-US"/>
        </w:rPr>
        <w:t>s set forth by each competition.</w:t>
      </w:r>
    </w:p>
    <w:p w:rsidR="001A08BA" w:rsidRPr="001A08BA" w:rsidRDefault="001A08BA" w:rsidP="001A08BA">
      <w:pPr>
        <w:pStyle w:val="ListParagraph"/>
        <w:rPr>
          <w:color w:val="auto"/>
          <w:lang w:val="en-US"/>
        </w:rPr>
      </w:pPr>
    </w:p>
    <w:p w:rsidR="001A08BA" w:rsidRDefault="001A08BA" w:rsidP="001A08BA">
      <w:pPr>
        <w:pStyle w:val="ListParagraph"/>
        <w:numPr>
          <w:ilvl w:val="0"/>
          <w:numId w:val="3"/>
        </w:numPr>
        <w:shd w:val="clear" w:color="auto" w:fill="auto"/>
        <w:spacing w:after="200" w:line="276" w:lineRule="auto"/>
      </w:pPr>
      <w:r>
        <w:rPr>
          <w:rFonts w:hint="eastAsia"/>
        </w:rPr>
        <w:t>At the start of each academic year, the officer board may elect a Historian, if there are any interested candidates.</w:t>
      </w:r>
    </w:p>
    <w:p w:rsidR="001A08BA" w:rsidRDefault="001A08BA" w:rsidP="001A08BA">
      <w:pPr>
        <w:pStyle w:val="ListParagraph"/>
        <w:numPr>
          <w:ilvl w:val="1"/>
          <w:numId w:val="3"/>
        </w:numPr>
        <w:shd w:val="clear" w:color="auto" w:fill="auto"/>
        <w:spacing w:after="200" w:line="276" w:lineRule="auto"/>
      </w:pPr>
      <w:r>
        <w:rPr>
          <w:rFonts w:hint="eastAsia"/>
        </w:rPr>
        <w:t>Historian will not be an official officer position, therefore:</w:t>
      </w:r>
    </w:p>
    <w:p w:rsidR="001A08BA" w:rsidRDefault="001A08BA" w:rsidP="001A08BA">
      <w:pPr>
        <w:pStyle w:val="ListParagraph"/>
        <w:numPr>
          <w:ilvl w:val="2"/>
          <w:numId w:val="3"/>
        </w:numPr>
        <w:shd w:val="clear" w:color="auto" w:fill="auto"/>
        <w:spacing w:after="200" w:line="276" w:lineRule="auto"/>
      </w:pPr>
      <w:r>
        <w:t>T</w:t>
      </w:r>
      <w:r>
        <w:rPr>
          <w:rFonts w:hint="eastAsia"/>
        </w:rPr>
        <w:t>hey will not be required to attend board meetings</w:t>
      </w:r>
    </w:p>
    <w:p w:rsidR="001A08BA" w:rsidRDefault="001A08BA" w:rsidP="001A08BA">
      <w:pPr>
        <w:pStyle w:val="ListParagraph"/>
        <w:numPr>
          <w:ilvl w:val="2"/>
          <w:numId w:val="3"/>
        </w:numPr>
        <w:shd w:val="clear" w:color="auto" w:fill="auto"/>
        <w:spacing w:after="200" w:line="276" w:lineRule="auto"/>
      </w:pPr>
      <w:r>
        <w:rPr>
          <w:rFonts w:hint="eastAsia"/>
        </w:rPr>
        <w:t>They could hold an officer position and still be Historian</w:t>
      </w:r>
    </w:p>
    <w:p w:rsidR="001A08BA" w:rsidRDefault="001A08BA" w:rsidP="001A08BA">
      <w:pPr>
        <w:pStyle w:val="ListParagraph"/>
        <w:numPr>
          <w:ilvl w:val="1"/>
          <w:numId w:val="3"/>
        </w:numPr>
        <w:shd w:val="clear" w:color="auto" w:fill="auto"/>
        <w:spacing w:after="200" w:line="276" w:lineRule="auto"/>
      </w:pPr>
      <w:r>
        <w:rPr>
          <w:rFonts w:hint="eastAsia"/>
        </w:rPr>
        <w:t>The main purpose of the Historian is to create a club scrapbook at the end of the year</w:t>
      </w:r>
    </w:p>
    <w:p w:rsidR="001A08BA" w:rsidRDefault="001A08BA" w:rsidP="001A08BA">
      <w:pPr>
        <w:pStyle w:val="ListParagraph"/>
        <w:numPr>
          <w:ilvl w:val="2"/>
          <w:numId w:val="3"/>
        </w:numPr>
        <w:shd w:val="clear" w:color="auto" w:fill="auto"/>
        <w:spacing w:after="200" w:line="276" w:lineRule="auto"/>
      </w:pPr>
      <w:r>
        <w:rPr>
          <w:rFonts w:hint="eastAsia"/>
        </w:rPr>
        <w:t>Copies of the scrapbook can be made and sold to club members interested in buying a scrapbook</w:t>
      </w:r>
    </w:p>
    <w:p w:rsidR="001A08BA" w:rsidRPr="001A08BA" w:rsidRDefault="001A08BA" w:rsidP="001A08BA">
      <w:pPr>
        <w:pStyle w:val="ListParagraph"/>
        <w:numPr>
          <w:ilvl w:val="1"/>
          <w:numId w:val="3"/>
        </w:numPr>
        <w:shd w:val="clear" w:color="auto" w:fill="auto"/>
        <w:spacing w:after="200" w:line="276" w:lineRule="auto"/>
      </w:pPr>
      <w:r>
        <w:rPr>
          <w:rFonts w:hint="eastAsia"/>
        </w:rPr>
        <w:t>The Historian may form their own committee to help take pictures and create the scrapbook</w:t>
      </w:r>
    </w:p>
    <w:p w:rsidR="001C7BCD" w:rsidRPr="001A08BA" w:rsidRDefault="001A08BA" w:rsidP="003A6FC5">
      <w:pPr>
        <w:rPr>
          <w:color w:val="auto"/>
          <w:lang w:val="en-US" w:eastAsia="ja-JP"/>
        </w:rPr>
      </w:pPr>
      <w:r>
        <w:rPr>
          <w:color w:val="auto"/>
          <w:lang w:val="en-US"/>
        </w:rPr>
        <w:lastRenderedPageBreak/>
        <w:t xml:space="preserve"> </w:t>
      </w:r>
      <w:r w:rsidR="001C7BCD" w:rsidRPr="009E5099">
        <w:rPr>
          <w:b/>
          <w:color w:val="auto"/>
          <w:u w:val="single"/>
          <w:lang w:val="en-US"/>
        </w:rPr>
        <w:t>Article V: Officer Selection</w:t>
      </w:r>
    </w:p>
    <w:p w:rsidR="001C7BCD" w:rsidRPr="009E5099" w:rsidRDefault="001C7BCD" w:rsidP="003A6FC5">
      <w:pPr>
        <w:rPr>
          <w:color w:val="auto"/>
          <w:lang w:val="en-US"/>
        </w:rPr>
      </w:pPr>
      <w:r w:rsidRPr="009E5099">
        <w:rPr>
          <w:color w:val="auto"/>
          <w:lang w:val="en-US"/>
        </w:rPr>
        <w:t xml:space="preserve">  </w:t>
      </w:r>
    </w:p>
    <w:p w:rsidR="006623A2" w:rsidRPr="009E5099" w:rsidRDefault="006623A2" w:rsidP="006623A2">
      <w:pPr>
        <w:ind w:left="720"/>
        <w:rPr>
          <w:color w:val="auto"/>
          <w:lang w:val="en-US"/>
        </w:rPr>
      </w:pPr>
      <w:r w:rsidRPr="009E5099">
        <w:rPr>
          <w:color w:val="auto"/>
          <w:lang w:val="en-US"/>
        </w:rPr>
        <w:t>In accordance with Recreational Sports official policy, the College of William &amp; Mary Ballroom Dance Club Officer Board will be</w:t>
      </w:r>
      <w:r w:rsidR="001A08BA">
        <w:rPr>
          <w:color w:val="auto"/>
          <w:lang w:val="en-US"/>
        </w:rPr>
        <w:t xml:space="preserve"> elected democratically (with the exception of Historian)</w:t>
      </w:r>
      <w:r w:rsidR="00520DB4" w:rsidRPr="009E5099">
        <w:rPr>
          <w:color w:val="auto"/>
          <w:lang w:val="en-US"/>
        </w:rPr>
        <w:t xml:space="preserve"> from a student </w:t>
      </w:r>
      <w:r w:rsidRPr="009E5099">
        <w:rPr>
          <w:color w:val="auto"/>
          <w:lang w:val="en-US"/>
        </w:rPr>
        <w:t>candidate pool as follows:</w:t>
      </w:r>
    </w:p>
    <w:p w:rsidR="006623A2" w:rsidRPr="009E5099" w:rsidRDefault="001C7BCD" w:rsidP="006623A2">
      <w:pPr>
        <w:ind w:left="720"/>
        <w:rPr>
          <w:color w:val="auto"/>
          <w:lang w:val="en-US"/>
        </w:rPr>
      </w:pPr>
      <w:r w:rsidRPr="009E5099">
        <w:rPr>
          <w:color w:val="auto"/>
          <w:lang w:val="en-US"/>
        </w:rPr>
        <w:t xml:space="preserve">             </w:t>
      </w:r>
    </w:p>
    <w:p w:rsidR="006623A2" w:rsidRPr="009E5099" w:rsidRDefault="006623A2" w:rsidP="002011BC">
      <w:pPr>
        <w:pStyle w:val="ListParagraph"/>
        <w:numPr>
          <w:ilvl w:val="0"/>
          <w:numId w:val="13"/>
        </w:numPr>
        <w:ind w:left="1440" w:hanging="720"/>
        <w:contextualSpacing w:val="0"/>
        <w:rPr>
          <w:color w:val="auto"/>
          <w:lang w:val="en-US"/>
        </w:rPr>
      </w:pPr>
      <w:r w:rsidRPr="009E5099">
        <w:rPr>
          <w:color w:val="auto"/>
          <w:lang w:val="en-US"/>
        </w:rPr>
        <w:t>Elections for the College of William &amp; Mary Ballroom Dance Club Officer Board</w:t>
      </w:r>
      <w:r w:rsidR="00DE4169" w:rsidRPr="009E5099">
        <w:rPr>
          <w:color w:val="auto"/>
          <w:lang w:val="en-US"/>
        </w:rPr>
        <w:t xml:space="preserve"> shall be held at the November meeting prior to the final Recreational Sports meeting of the semester;</w:t>
      </w:r>
    </w:p>
    <w:p w:rsidR="002011BC" w:rsidRPr="009E5099" w:rsidRDefault="002011BC" w:rsidP="002011BC">
      <w:pPr>
        <w:ind w:left="720"/>
        <w:rPr>
          <w:color w:val="auto"/>
          <w:lang w:val="en-US"/>
        </w:rPr>
      </w:pPr>
    </w:p>
    <w:p w:rsidR="00DE4169" w:rsidRPr="009E5099" w:rsidRDefault="001F0FDB" w:rsidP="002011BC">
      <w:pPr>
        <w:pStyle w:val="ListParagraph"/>
        <w:numPr>
          <w:ilvl w:val="0"/>
          <w:numId w:val="13"/>
        </w:numPr>
        <w:ind w:left="1440" w:hanging="720"/>
        <w:contextualSpacing w:val="0"/>
        <w:rPr>
          <w:color w:val="auto"/>
          <w:lang w:val="en-US"/>
        </w:rPr>
      </w:pPr>
      <w:r w:rsidRPr="009E5099">
        <w:rPr>
          <w:color w:val="auto"/>
          <w:lang w:val="en-US"/>
        </w:rPr>
        <w:t>An announcement regarding</w:t>
      </w:r>
      <w:r w:rsidR="000A11B0">
        <w:rPr>
          <w:color w:val="auto"/>
          <w:lang w:val="en-US"/>
        </w:rPr>
        <w:t xml:space="preserve"> the</w:t>
      </w:r>
      <w:r w:rsidRPr="009E5099">
        <w:rPr>
          <w:color w:val="auto"/>
          <w:lang w:val="en-US"/>
        </w:rPr>
        <w:t xml:space="preserve"> time and date of the elections shall be sent out t</w:t>
      </w:r>
      <w:r w:rsidR="002011BC" w:rsidRPr="009E5099">
        <w:rPr>
          <w:color w:val="auto"/>
          <w:lang w:val="en-US"/>
        </w:rPr>
        <w:t xml:space="preserve">hrough the club listserv two weeks in advance of the club elections, </w:t>
      </w:r>
    </w:p>
    <w:p w:rsidR="002011BC" w:rsidRPr="009E5099" w:rsidRDefault="002011BC" w:rsidP="002011BC">
      <w:pPr>
        <w:ind w:left="720"/>
        <w:rPr>
          <w:color w:val="auto"/>
          <w:lang w:val="en-US"/>
        </w:rPr>
      </w:pPr>
    </w:p>
    <w:p w:rsidR="00DE4169" w:rsidRPr="009E5099" w:rsidRDefault="00DE4169" w:rsidP="002011BC">
      <w:pPr>
        <w:pStyle w:val="ListParagraph"/>
        <w:numPr>
          <w:ilvl w:val="0"/>
          <w:numId w:val="13"/>
        </w:numPr>
        <w:ind w:left="1440" w:hanging="720"/>
        <w:contextualSpacing w:val="0"/>
        <w:rPr>
          <w:color w:val="auto"/>
          <w:lang w:val="en-US"/>
        </w:rPr>
      </w:pPr>
      <w:r w:rsidRPr="009E5099">
        <w:rPr>
          <w:color w:val="auto"/>
          <w:lang w:val="en-US"/>
        </w:rPr>
        <w:t xml:space="preserve">Nominations for </w:t>
      </w:r>
      <w:r w:rsidR="000B4C19" w:rsidRPr="009E5099">
        <w:rPr>
          <w:color w:val="auto"/>
          <w:lang w:val="en-US"/>
        </w:rPr>
        <w:t xml:space="preserve">candidates </w:t>
      </w:r>
      <w:r w:rsidRPr="009E5099">
        <w:rPr>
          <w:color w:val="auto"/>
          <w:lang w:val="en-US"/>
        </w:rPr>
        <w:t xml:space="preserve">shall be submitted in writing to the President </w:t>
      </w:r>
      <w:r w:rsidR="002011BC" w:rsidRPr="009E5099">
        <w:rPr>
          <w:color w:val="auto"/>
          <w:lang w:val="en-US"/>
        </w:rPr>
        <w:t>following election notification</w:t>
      </w:r>
      <w:r w:rsidRPr="009E5099">
        <w:rPr>
          <w:color w:val="auto"/>
          <w:lang w:val="en-US"/>
        </w:rPr>
        <w:t xml:space="preserve"> and accepted until just prior to the vote on a given officer position;</w:t>
      </w:r>
    </w:p>
    <w:p w:rsidR="00DE4169" w:rsidRPr="009E5099" w:rsidRDefault="00DE4169" w:rsidP="00CE235E">
      <w:pPr>
        <w:pStyle w:val="ListParagraph"/>
        <w:ind w:left="1440" w:hanging="720"/>
        <w:rPr>
          <w:color w:val="auto"/>
          <w:lang w:val="en-US"/>
        </w:rPr>
      </w:pPr>
    </w:p>
    <w:p w:rsidR="00DE4169" w:rsidRPr="009E5099" w:rsidRDefault="00EB10D1" w:rsidP="00CE235E">
      <w:pPr>
        <w:pStyle w:val="ListParagraph"/>
        <w:numPr>
          <w:ilvl w:val="0"/>
          <w:numId w:val="13"/>
        </w:numPr>
        <w:ind w:left="1440" w:hanging="720"/>
        <w:rPr>
          <w:color w:val="auto"/>
          <w:lang w:val="en-US"/>
        </w:rPr>
      </w:pPr>
      <w:r w:rsidRPr="009E5099">
        <w:rPr>
          <w:color w:val="auto"/>
          <w:lang w:val="en-US"/>
        </w:rPr>
        <w:t>All members of the College of William &amp; Mary Ballroom Dance Club, as defined in Article III, Section 2, have the right to vote if present at the elections meeting;</w:t>
      </w:r>
    </w:p>
    <w:p w:rsidR="00EB10D1" w:rsidRPr="009E5099" w:rsidRDefault="00EB10D1" w:rsidP="00CE235E">
      <w:pPr>
        <w:pStyle w:val="ListParagraph"/>
        <w:ind w:left="1440" w:hanging="720"/>
        <w:rPr>
          <w:color w:val="auto"/>
          <w:lang w:val="en-US"/>
        </w:rPr>
      </w:pPr>
    </w:p>
    <w:p w:rsidR="00EB10D1" w:rsidRPr="009E5099" w:rsidRDefault="00EB10D1" w:rsidP="00CE235E">
      <w:pPr>
        <w:pStyle w:val="ListParagraph"/>
        <w:numPr>
          <w:ilvl w:val="0"/>
          <w:numId w:val="13"/>
        </w:numPr>
        <w:ind w:left="1440" w:hanging="720"/>
        <w:rPr>
          <w:color w:val="auto"/>
          <w:lang w:val="en-US"/>
        </w:rPr>
      </w:pPr>
      <w:r w:rsidRPr="009E5099">
        <w:rPr>
          <w:color w:val="auto"/>
          <w:lang w:val="en-US"/>
        </w:rPr>
        <w:t>A simple majority of the votes of club members p</w:t>
      </w:r>
      <w:r w:rsidR="002011BC" w:rsidRPr="009E5099">
        <w:rPr>
          <w:color w:val="auto"/>
          <w:lang w:val="en-US"/>
        </w:rPr>
        <w:t xml:space="preserve">resent at the elections meeting, provided a quorum of current club members is present, </w:t>
      </w:r>
      <w:r w:rsidRPr="009E5099">
        <w:rPr>
          <w:color w:val="auto"/>
          <w:lang w:val="en-US"/>
        </w:rPr>
        <w:t>shall be sufficient to elect an officer;</w:t>
      </w:r>
    </w:p>
    <w:p w:rsidR="00EB10D1" w:rsidRPr="009E5099" w:rsidRDefault="00EB10D1" w:rsidP="00CE235E">
      <w:pPr>
        <w:pStyle w:val="ListParagraph"/>
        <w:ind w:left="1440" w:hanging="720"/>
        <w:rPr>
          <w:color w:val="auto"/>
          <w:lang w:val="en-US"/>
        </w:rPr>
      </w:pPr>
    </w:p>
    <w:p w:rsidR="00EB10D1" w:rsidRPr="009E5099" w:rsidRDefault="00EB10D1" w:rsidP="00CE235E">
      <w:pPr>
        <w:pStyle w:val="ListParagraph"/>
        <w:numPr>
          <w:ilvl w:val="0"/>
          <w:numId w:val="13"/>
        </w:numPr>
        <w:ind w:left="1440" w:hanging="720"/>
        <w:rPr>
          <w:color w:val="auto"/>
          <w:lang w:val="en-US"/>
        </w:rPr>
      </w:pPr>
      <w:r w:rsidRPr="009E5099">
        <w:rPr>
          <w:color w:val="auto"/>
          <w:lang w:val="en-US"/>
        </w:rPr>
        <w:t>In the event of a tie</w:t>
      </w:r>
      <w:r w:rsidR="00645B3A" w:rsidRPr="009E5099">
        <w:rPr>
          <w:color w:val="auto"/>
          <w:lang w:val="en-US"/>
        </w:rPr>
        <w:t xml:space="preserve"> and following a revote</w:t>
      </w:r>
      <w:r w:rsidRPr="009E5099">
        <w:rPr>
          <w:color w:val="auto"/>
          <w:lang w:val="en-US"/>
        </w:rPr>
        <w:t>, a majority vote of the</w:t>
      </w:r>
      <w:r w:rsidR="00645B3A" w:rsidRPr="009E5099">
        <w:rPr>
          <w:color w:val="auto"/>
          <w:lang w:val="en-US"/>
        </w:rPr>
        <w:t xml:space="preserve"> present</w:t>
      </w:r>
      <w:r w:rsidRPr="009E5099">
        <w:rPr>
          <w:color w:val="auto"/>
          <w:lang w:val="en-US"/>
        </w:rPr>
        <w:t xml:space="preserve"> outgoing officers shall determine the final outcome of the election;</w:t>
      </w:r>
    </w:p>
    <w:p w:rsidR="00EB10D1" w:rsidRPr="009E5099" w:rsidRDefault="00EB10D1" w:rsidP="00CE235E">
      <w:pPr>
        <w:pStyle w:val="ListParagraph"/>
        <w:ind w:left="1440" w:hanging="720"/>
        <w:rPr>
          <w:color w:val="auto"/>
          <w:lang w:val="en-US"/>
        </w:rPr>
      </w:pPr>
    </w:p>
    <w:p w:rsidR="00EB10D1" w:rsidRPr="009E5099" w:rsidRDefault="00EB10D1" w:rsidP="00CE235E">
      <w:pPr>
        <w:pStyle w:val="ListParagraph"/>
        <w:numPr>
          <w:ilvl w:val="0"/>
          <w:numId w:val="13"/>
        </w:numPr>
        <w:ind w:left="1440" w:hanging="720"/>
        <w:rPr>
          <w:color w:val="auto"/>
          <w:lang w:val="en-US"/>
        </w:rPr>
      </w:pPr>
      <w:r w:rsidRPr="009E5099">
        <w:rPr>
          <w:color w:val="auto"/>
          <w:lang w:val="en-US"/>
        </w:rPr>
        <w:t xml:space="preserve">In the event that </w:t>
      </w:r>
      <w:r w:rsidR="00645B3A" w:rsidRPr="009E5099">
        <w:rPr>
          <w:color w:val="auto"/>
          <w:lang w:val="en-US"/>
        </w:rPr>
        <w:t>the top vote-earning candidate only reaches a plurality</w:t>
      </w:r>
      <w:r w:rsidRPr="009E5099">
        <w:rPr>
          <w:color w:val="auto"/>
          <w:lang w:val="en-US"/>
        </w:rPr>
        <w:t xml:space="preserve"> of the vote in the first round of voting, a run-off between the top two vote-earning candidates will immediately be held, subject to the tie-breaking procedures outlined in Article V, Section 5 if necessary;</w:t>
      </w:r>
    </w:p>
    <w:p w:rsidR="00EB10D1" w:rsidRPr="009E5099" w:rsidRDefault="00EB10D1" w:rsidP="00CE235E">
      <w:pPr>
        <w:pStyle w:val="ListParagraph"/>
        <w:ind w:left="1440" w:hanging="720"/>
        <w:rPr>
          <w:color w:val="auto"/>
          <w:lang w:val="en-US"/>
        </w:rPr>
      </w:pPr>
    </w:p>
    <w:p w:rsidR="00EB10D1" w:rsidRPr="009E5099" w:rsidRDefault="00EB10D1" w:rsidP="00CE235E">
      <w:pPr>
        <w:pStyle w:val="ListParagraph"/>
        <w:numPr>
          <w:ilvl w:val="0"/>
          <w:numId w:val="13"/>
        </w:numPr>
        <w:ind w:left="1440" w:hanging="720"/>
        <w:rPr>
          <w:color w:val="auto"/>
          <w:lang w:val="en-US"/>
        </w:rPr>
      </w:pPr>
      <w:r w:rsidRPr="009E5099">
        <w:rPr>
          <w:color w:val="auto"/>
          <w:lang w:val="en-US"/>
        </w:rPr>
        <w:t>Newly elected officers shall not take office until the first day of the spring semester</w:t>
      </w:r>
      <w:r w:rsidR="00D32E31" w:rsidRPr="009E5099">
        <w:rPr>
          <w:color w:val="auto"/>
          <w:lang w:val="en-US"/>
        </w:rPr>
        <w:t>, by which time the outgoing officers must have passed on all appropriate transitional materials relevant to the position</w:t>
      </w:r>
      <w:r w:rsidRPr="009E5099">
        <w:rPr>
          <w:color w:val="auto"/>
          <w:lang w:val="en-US"/>
        </w:rPr>
        <w:t>;</w:t>
      </w:r>
    </w:p>
    <w:p w:rsidR="00EB10D1" w:rsidRPr="009E5099" w:rsidRDefault="00EB10D1" w:rsidP="00CE235E">
      <w:pPr>
        <w:pStyle w:val="ListParagraph"/>
        <w:ind w:left="1440" w:hanging="720"/>
        <w:rPr>
          <w:color w:val="auto"/>
          <w:lang w:val="en-US"/>
        </w:rPr>
      </w:pPr>
    </w:p>
    <w:p w:rsidR="00EB10D1" w:rsidRPr="009E5099" w:rsidRDefault="00185240" w:rsidP="00CE235E">
      <w:pPr>
        <w:pStyle w:val="ListParagraph"/>
        <w:numPr>
          <w:ilvl w:val="0"/>
          <w:numId w:val="13"/>
        </w:numPr>
        <w:ind w:left="1440" w:hanging="720"/>
        <w:rPr>
          <w:color w:val="auto"/>
          <w:lang w:val="en-US"/>
        </w:rPr>
      </w:pPr>
      <w:r w:rsidRPr="009E5099">
        <w:rPr>
          <w:color w:val="auto"/>
          <w:lang w:val="en-US"/>
        </w:rPr>
        <w:t>All individuals</w:t>
      </w:r>
      <w:r w:rsidR="00EB10D1" w:rsidRPr="009E5099">
        <w:rPr>
          <w:color w:val="auto"/>
          <w:lang w:val="en-US"/>
        </w:rPr>
        <w:t xml:space="preserve"> seeking to run for an officer position must be members</w:t>
      </w:r>
      <w:r w:rsidRPr="009E5099">
        <w:rPr>
          <w:color w:val="auto"/>
          <w:lang w:val="en-US"/>
        </w:rPr>
        <w:t xml:space="preserve"> of the College of William &amp; Mary Ballroom Dance Club as defined in Article III, Section 2, </w:t>
      </w:r>
      <w:r w:rsidR="00EB10D1" w:rsidRPr="009E5099">
        <w:rPr>
          <w:color w:val="auto"/>
          <w:lang w:val="en-US"/>
        </w:rPr>
        <w:t xml:space="preserve">with the </w:t>
      </w:r>
      <w:r w:rsidR="00CE235E" w:rsidRPr="009E5099">
        <w:rPr>
          <w:color w:val="auto"/>
          <w:lang w:val="en-US"/>
        </w:rPr>
        <w:t>further requirements that:</w:t>
      </w:r>
    </w:p>
    <w:p w:rsidR="00CE235E" w:rsidRPr="009E5099" w:rsidRDefault="00CE235E" w:rsidP="00CE235E">
      <w:pPr>
        <w:pStyle w:val="ListParagraph"/>
        <w:rPr>
          <w:color w:val="auto"/>
          <w:lang w:val="en-US"/>
        </w:rPr>
      </w:pPr>
    </w:p>
    <w:p w:rsidR="00CE235E" w:rsidRPr="009E5099" w:rsidRDefault="00CE235E" w:rsidP="00CE235E">
      <w:pPr>
        <w:pStyle w:val="ListParagraph"/>
        <w:numPr>
          <w:ilvl w:val="1"/>
          <w:numId w:val="13"/>
        </w:numPr>
        <w:ind w:left="2160" w:hanging="720"/>
        <w:rPr>
          <w:color w:val="auto"/>
          <w:lang w:val="en-US"/>
        </w:rPr>
      </w:pPr>
      <w:r w:rsidRPr="009E5099">
        <w:rPr>
          <w:color w:val="auto"/>
          <w:lang w:val="en-US"/>
        </w:rPr>
        <w:t>All candidates running for the position of President must have held an officer position previously;</w:t>
      </w:r>
    </w:p>
    <w:p w:rsidR="00CE235E" w:rsidRPr="009E5099" w:rsidRDefault="00CE235E" w:rsidP="00CE235E">
      <w:pPr>
        <w:pStyle w:val="ListParagraph"/>
        <w:ind w:left="2160"/>
        <w:rPr>
          <w:color w:val="auto"/>
          <w:lang w:val="en-US"/>
        </w:rPr>
      </w:pPr>
    </w:p>
    <w:p w:rsidR="00CE235E" w:rsidRPr="009E5099" w:rsidRDefault="00CE235E" w:rsidP="00CE235E">
      <w:pPr>
        <w:pStyle w:val="ListParagraph"/>
        <w:numPr>
          <w:ilvl w:val="1"/>
          <w:numId w:val="13"/>
        </w:numPr>
        <w:ind w:left="2160" w:hanging="720"/>
        <w:rPr>
          <w:color w:val="auto"/>
          <w:lang w:val="en-US"/>
        </w:rPr>
      </w:pPr>
      <w:r w:rsidRPr="009E5099">
        <w:rPr>
          <w:color w:val="auto"/>
          <w:lang w:val="en-US"/>
        </w:rPr>
        <w:t xml:space="preserve">All candidates running </w:t>
      </w:r>
      <w:r w:rsidR="0033486D" w:rsidRPr="009E5099">
        <w:rPr>
          <w:color w:val="auto"/>
          <w:lang w:val="en-US"/>
        </w:rPr>
        <w:t xml:space="preserve">for the position of Men’s or Women’s </w:t>
      </w:r>
      <w:r w:rsidRPr="009E5099">
        <w:rPr>
          <w:color w:val="auto"/>
          <w:lang w:val="en-US"/>
        </w:rPr>
        <w:t>Team Captain must be proficient in bronze-level dance</w:t>
      </w:r>
      <w:r w:rsidR="00846D7B">
        <w:rPr>
          <w:color w:val="auto"/>
          <w:lang w:val="en-US"/>
        </w:rPr>
        <w:t>s and able to teach effectively;</w:t>
      </w:r>
    </w:p>
    <w:p w:rsidR="009F792F" w:rsidRPr="009E5099" w:rsidRDefault="009F792F" w:rsidP="009F792F">
      <w:pPr>
        <w:pStyle w:val="ListParagraph"/>
        <w:rPr>
          <w:color w:val="auto"/>
          <w:lang w:val="en-US"/>
        </w:rPr>
      </w:pPr>
    </w:p>
    <w:p w:rsidR="009F792F" w:rsidRPr="009E5099" w:rsidRDefault="009F792F" w:rsidP="009F792F">
      <w:pPr>
        <w:pStyle w:val="ListParagraph"/>
        <w:numPr>
          <w:ilvl w:val="0"/>
          <w:numId w:val="13"/>
        </w:numPr>
        <w:ind w:left="1440" w:hanging="720"/>
        <w:rPr>
          <w:color w:val="auto"/>
          <w:lang w:val="en-US"/>
        </w:rPr>
      </w:pPr>
      <w:r w:rsidRPr="009E5099">
        <w:rPr>
          <w:color w:val="auto"/>
          <w:lang w:val="en-US"/>
        </w:rPr>
        <w:t>Once elected, the new Officer Board may choose</w:t>
      </w:r>
      <w:r w:rsidR="00185240" w:rsidRPr="009E5099">
        <w:rPr>
          <w:color w:val="auto"/>
          <w:lang w:val="en-US"/>
        </w:rPr>
        <w:t xml:space="preserve"> to elect or maintain</w:t>
      </w:r>
      <w:r w:rsidRPr="009E5099">
        <w:rPr>
          <w:color w:val="auto"/>
          <w:lang w:val="en-US"/>
        </w:rPr>
        <w:t xml:space="preserve"> a member of the College of William &amp; Mary faculty or staff to serve as a Faculty Advisor to the College of William &amp; Mary Ballroom Dance Club who:</w:t>
      </w:r>
    </w:p>
    <w:p w:rsidR="009F792F" w:rsidRPr="009E5099" w:rsidRDefault="009F792F" w:rsidP="009F792F">
      <w:pPr>
        <w:ind w:left="720"/>
        <w:rPr>
          <w:color w:val="auto"/>
          <w:lang w:val="en-US"/>
        </w:rPr>
      </w:pPr>
      <w:r w:rsidRPr="009E5099">
        <w:rPr>
          <w:color w:val="auto"/>
          <w:lang w:val="en-US"/>
        </w:rPr>
        <w:t xml:space="preserve">  </w:t>
      </w:r>
    </w:p>
    <w:p w:rsidR="009F792F" w:rsidRPr="009E5099" w:rsidRDefault="009F792F" w:rsidP="009F792F">
      <w:pPr>
        <w:pStyle w:val="ListParagraph"/>
        <w:numPr>
          <w:ilvl w:val="1"/>
          <w:numId w:val="13"/>
        </w:numPr>
        <w:tabs>
          <w:tab w:val="left" w:pos="2160"/>
        </w:tabs>
        <w:ind w:left="2160" w:hanging="720"/>
        <w:rPr>
          <w:color w:val="auto"/>
          <w:lang w:val="en-US"/>
        </w:rPr>
      </w:pPr>
      <w:r w:rsidRPr="009E5099">
        <w:rPr>
          <w:color w:val="auto"/>
          <w:lang w:val="en-US"/>
        </w:rPr>
        <w:t xml:space="preserve">Must be confirmed by a simple majority vote of the </w:t>
      </w:r>
      <w:r w:rsidR="009B4ED4" w:rsidRPr="009E5099">
        <w:rPr>
          <w:color w:val="auto"/>
          <w:lang w:val="en-US"/>
        </w:rPr>
        <w:t>Officer Board;</w:t>
      </w:r>
    </w:p>
    <w:p w:rsidR="009B4ED4" w:rsidRPr="009E5099" w:rsidRDefault="009B4ED4" w:rsidP="009B4ED4">
      <w:pPr>
        <w:pStyle w:val="ListParagraph"/>
        <w:tabs>
          <w:tab w:val="left" w:pos="2160"/>
        </w:tabs>
        <w:ind w:left="2160"/>
        <w:rPr>
          <w:color w:val="auto"/>
          <w:lang w:val="en-US"/>
        </w:rPr>
      </w:pPr>
    </w:p>
    <w:p w:rsidR="009B4ED4" w:rsidRPr="009E5099" w:rsidRDefault="009B4ED4" w:rsidP="009F792F">
      <w:pPr>
        <w:pStyle w:val="ListParagraph"/>
        <w:numPr>
          <w:ilvl w:val="1"/>
          <w:numId w:val="13"/>
        </w:numPr>
        <w:tabs>
          <w:tab w:val="left" w:pos="2160"/>
        </w:tabs>
        <w:ind w:left="2160" w:hanging="720"/>
        <w:rPr>
          <w:color w:val="auto"/>
          <w:lang w:val="en-US"/>
        </w:rPr>
      </w:pPr>
      <w:r w:rsidRPr="009E5099">
        <w:rPr>
          <w:color w:val="auto"/>
          <w:lang w:val="en-US"/>
        </w:rPr>
        <w:t>Will have a term that runs concurrently with the officers’ terms;</w:t>
      </w:r>
    </w:p>
    <w:p w:rsidR="009F792F" w:rsidRPr="009E5099" w:rsidRDefault="009F792F" w:rsidP="009F792F">
      <w:pPr>
        <w:pStyle w:val="ListParagraph"/>
        <w:tabs>
          <w:tab w:val="left" w:pos="2160"/>
        </w:tabs>
        <w:ind w:left="2160"/>
        <w:rPr>
          <w:color w:val="auto"/>
          <w:lang w:val="en-US"/>
        </w:rPr>
      </w:pPr>
    </w:p>
    <w:p w:rsidR="00CC4915" w:rsidRPr="009E5099" w:rsidRDefault="009F792F" w:rsidP="00CC4915">
      <w:pPr>
        <w:pStyle w:val="ListParagraph"/>
        <w:numPr>
          <w:ilvl w:val="1"/>
          <w:numId w:val="13"/>
        </w:numPr>
        <w:tabs>
          <w:tab w:val="left" w:pos="2160"/>
        </w:tabs>
        <w:ind w:left="2160" w:hanging="720"/>
        <w:rPr>
          <w:color w:val="auto"/>
          <w:lang w:val="en-US"/>
        </w:rPr>
      </w:pPr>
      <w:r w:rsidRPr="009E5099">
        <w:rPr>
          <w:color w:val="auto"/>
          <w:lang w:val="en-US"/>
        </w:rPr>
        <w:t>May attend</w:t>
      </w:r>
      <w:r w:rsidR="00DD7ABC" w:rsidRPr="009E5099">
        <w:rPr>
          <w:color w:val="auto"/>
          <w:lang w:val="en-US"/>
        </w:rPr>
        <w:t xml:space="preserve"> and </w:t>
      </w:r>
      <w:r w:rsidRPr="009E5099">
        <w:rPr>
          <w:color w:val="auto"/>
          <w:lang w:val="en-US"/>
        </w:rPr>
        <w:t>speak at, but not vote at, Officer Board meetings</w:t>
      </w:r>
      <w:r w:rsidR="00846D7B">
        <w:rPr>
          <w:color w:val="auto"/>
          <w:lang w:val="en-US"/>
        </w:rPr>
        <w:t>;</w:t>
      </w:r>
    </w:p>
    <w:p w:rsidR="00CC4915" w:rsidRPr="009E5099" w:rsidRDefault="00CC4915" w:rsidP="00CC4915">
      <w:pPr>
        <w:pStyle w:val="ListParagraph"/>
        <w:rPr>
          <w:color w:val="auto"/>
          <w:lang w:val="en-US"/>
        </w:rPr>
      </w:pPr>
    </w:p>
    <w:p w:rsidR="00CC4915" w:rsidRPr="009E5099" w:rsidRDefault="0029367B" w:rsidP="00CC4915">
      <w:pPr>
        <w:pStyle w:val="ListParagraph"/>
        <w:numPr>
          <w:ilvl w:val="0"/>
          <w:numId w:val="13"/>
        </w:numPr>
        <w:tabs>
          <w:tab w:val="left" w:pos="2160"/>
        </w:tabs>
        <w:ind w:left="1440" w:hanging="720"/>
        <w:rPr>
          <w:color w:val="auto"/>
          <w:lang w:val="en-US"/>
        </w:rPr>
      </w:pPr>
      <w:r w:rsidRPr="009E5099">
        <w:rPr>
          <w:color w:val="auto"/>
          <w:lang w:val="en-US"/>
        </w:rPr>
        <w:t>In the event that an officer position cannot be filled by election, then the duties of said empty position shall be shared equally by members of the Board.</w:t>
      </w:r>
    </w:p>
    <w:p w:rsidR="0029367B" w:rsidRPr="009E5099" w:rsidRDefault="0029367B" w:rsidP="0029367B">
      <w:pPr>
        <w:tabs>
          <w:tab w:val="left" w:pos="2160"/>
        </w:tabs>
        <w:rPr>
          <w:color w:val="auto"/>
          <w:lang w:val="en-US"/>
        </w:rPr>
      </w:pPr>
    </w:p>
    <w:p w:rsidR="009B4ED4" w:rsidRPr="009E5099" w:rsidRDefault="009F792F" w:rsidP="009B4ED4">
      <w:pPr>
        <w:tabs>
          <w:tab w:val="left" w:pos="2160"/>
        </w:tabs>
        <w:ind w:left="2160" w:hanging="720"/>
        <w:rPr>
          <w:color w:val="auto"/>
          <w:lang w:val="en-US"/>
        </w:rPr>
      </w:pPr>
      <w:r w:rsidRPr="009E5099">
        <w:rPr>
          <w:color w:val="auto"/>
          <w:lang w:val="en-US"/>
        </w:rPr>
        <w:t xml:space="preserve">  </w:t>
      </w:r>
    </w:p>
    <w:p w:rsidR="001C7BCD" w:rsidRPr="009E5099" w:rsidRDefault="00CE235E" w:rsidP="00CE235E">
      <w:pPr>
        <w:rPr>
          <w:b/>
          <w:color w:val="auto"/>
          <w:u w:val="single"/>
          <w:lang w:val="en-US"/>
        </w:rPr>
      </w:pPr>
      <w:r w:rsidRPr="009E5099">
        <w:rPr>
          <w:b/>
          <w:color w:val="auto"/>
          <w:u w:val="single"/>
          <w:lang w:val="en-US"/>
        </w:rPr>
        <w:lastRenderedPageBreak/>
        <w:t>Article VI: Officer Vacancies &amp; Impeachment</w:t>
      </w:r>
    </w:p>
    <w:p w:rsidR="00CE235E" w:rsidRPr="009E5099" w:rsidRDefault="00CE235E" w:rsidP="00CE235E">
      <w:pPr>
        <w:rPr>
          <w:color w:val="auto"/>
          <w:lang w:val="en-US"/>
        </w:rPr>
      </w:pPr>
    </w:p>
    <w:p w:rsidR="00CE235E" w:rsidRPr="009E5099" w:rsidRDefault="00CE235E" w:rsidP="00CE235E">
      <w:pPr>
        <w:ind w:left="720"/>
        <w:rPr>
          <w:color w:val="auto"/>
          <w:lang w:val="en-US"/>
        </w:rPr>
      </w:pPr>
      <w:r w:rsidRPr="009E5099">
        <w:rPr>
          <w:color w:val="auto"/>
          <w:lang w:val="en-US"/>
        </w:rPr>
        <w:t>Recognizing that the voluntary resignation of an officer or the deleterious effects of an ineffective or actively injurious officer will require</w:t>
      </w:r>
      <w:r w:rsidR="0029367B" w:rsidRPr="009E5099">
        <w:rPr>
          <w:color w:val="auto"/>
          <w:lang w:val="en-US"/>
        </w:rPr>
        <w:t xml:space="preserve"> his/her</w:t>
      </w:r>
      <w:r w:rsidR="00F1354E" w:rsidRPr="009E5099">
        <w:rPr>
          <w:color w:val="auto"/>
          <w:lang w:val="en-US"/>
        </w:rPr>
        <w:t xml:space="preserve"> replacement</w:t>
      </w:r>
      <w:r w:rsidRPr="009E5099">
        <w:rPr>
          <w:color w:val="auto"/>
          <w:lang w:val="en-US"/>
        </w:rPr>
        <w:t>, the following are the procedures for officer impeachment and filling officer vacancies:</w:t>
      </w:r>
    </w:p>
    <w:p w:rsidR="0033486D" w:rsidRPr="009E5099" w:rsidRDefault="0033486D" w:rsidP="00CE235E">
      <w:pPr>
        <w:ind w:left="720"/>
        <w:rPr>
          <w:color w:val="auto"/>
          <w:lang w:val="en-US"/>
        </w:rPr>
      </w:pPr>
    </w:p>
    <w:p w:rsidR="00CE235E" w:rsidRPr="009E5099" w:rsidRDefault="006361F7" w:rsidP="00CE235E">
      <w:pPr>
        <w:pStyle w:val="ListParagraph"/>
        <w:numPr>
          <w:ilvl w:val="0"/>
          <w:numId w:val="14"/>
        </w:numPr>
        <w:ind w:left="1440" w:hanging="720"/>
        <w:rPr>
          <w:color w:val="auto"/>
          <w:lang w:val="en-US"/>
        </w:rPr>
      </w:pPr>
      <w:r w:rsidRPr="009E5099">
        <w:rPr>
          <w:color w:val="auto"/>
          <w:lang w:val="en-US"/>
        </w:rPr>
        <w:t xml:space="preserve">Any vacancy that occurs in an officer position shall be </w:t>
      </w:r>
      <w:r w:rsidR="004A1192" w:rsidRPr="009E5099">
        <w:rPr>
          <w:color w:val="auto"/>
          <w:lang w:val="en-US"/>
        </w:rPr>
        <w:t>filled by a special election</w:t>
      </w:r>
      <w:r w:rsidRPr="009E5099">
        <w:rPr>
          <w:color w:val="auto"/>
          <w:lang w:val="en-US"/>
        </w:rPr>
        <w:t xml:space="preserve"> subject to all the procedures and restrictions found in Article V</w:t>
      </w:r>
      <w:r w:rsidR="000B4C19" w:rsidRPr="009E5099">
        <w:rPr>
          <w:color w:val="auto"/>
          <w:lang w:val="en-US"/>
        </w:rPr>
        <w:t>, exc</w:t>
      </w:r>
      <w:r w:rsidR="004A1192" w:rsidRPr="009E5099">
        <w:rPr>
          <w:color w:val="auto"/>
          <w:lang w:val="en-US"/>
        </w:rPr>
        <w:t>ept for that of President, whose</w:t>
      </w:r>
      <w:r w:rsidR="000B4C19" w:rsidRPr="009E5099">
        <w:rPr>
          <w:color w:val="auto"/>
          <w:lang w:val="en-US"/>
        </w:rPr>
        <w:t xml:space="preserve"> office will be filled by the current Vice President and a special election held for a replacement Vice President</w:t>
      </w:r>
      <w:r w:rsidRPr="009E5099">
        <w:rPr>
          <w:color w:val="auto"/>
          <w:lang w:val="en-US"/>
        </w:rPr>
        <w:t>;</w:t>
      </w:r>
    </w:p>
    <w:p w:rsidR="006361F7" w:rsidRPr="009E5099" w:rsidRDefault="006361F7" w:rsidP="006361F7">
      <w:pPr>
        <w:pStyle w:val="ListParagraph"/>
        <w:ind w:left="1440"/>
        <w:rPr>
          <w:color w:val="auto"/>
          <w:lang w:val="en-US"/>
        </w:rPr>
      </w:pPr>
    </w:p>
    <w:p w:rsidR="006361F7" w:rsidRPr="009E5099" w:rsidRDefault="006361F7" w:rsidP="00CE235E">
      <w:pPr>
        <w:pStyle w:val="ListParagraph"/>
        <w:numPr>
          <w:ilvl w:val="0"/>
          <w:numId w:val="14"/>
        </w:numPr>
        <w:ind w:left="1440" w:hanging="720"/>
        <w:rPr>
          <w:color w:val="auto"/>
          <w:lang w:val="en-US"/>
        </w:rPr>
      </w:pPr>
      <w:r w:rsidRPr="009E5099">
        <w:rPr>
          <w:color w:val="auto"/>
          <w:lang w:val="en-US"/>
        </w:rPr>
        <w:t xml:space="preserve">All officer vacancies </w:t>
      </w:r>
      <w:r w:rsidR="00BC13BC" w:rsidRPr="009E5099">
        <w:rPr>
          <w:color w:val="auto"/>
          <w:lang w:val="en-US"/>
        </w:rPr>
        <w:t>sha</w:t>
      </w:r>
      <w:r w:rsidRPr="009E5099">
        <w:rPr>
          <w:color w:val="auto"/>
          <w:lang w:val="en-US"/>
        </w:rPr>
        <w:t xml:space="preserve">ll be announced to the club as a whole as soon as is feasible and nominations for candidates </w:t>
      </w:r>
      <w:r w:rsidR="000B4C19" w:rsidRPr="009E5099">
        <w:rPr>
          <w:color w:val="auto"/>
          <w:lang w:val="en-US"/>
        </w:rPr>
        <w:t>shall be accepted in writing by the President</w:t>
      </w:r>
      <w:r w:rsidR="00BC13BC" w:rsidRPr="009E5099">
        <w:rPr>
          <w:color w:val="auto"/>
          <w:lang w:val="en-US"/>
        </w:rPr>
        <w:t xml:space="preserve"> for one week, after which the special election shall be held;</w:t>
      </w:r>
    </w:p>
    <w:p w:rsidR="00BC13BC" w:rsidRPr="009E5099" w:rsidRDefault="00BC13BC" w:rsidP="00BC13BC">
      <w:pPr>
        <w:pStyle w:val="ListParagraph"/>
        <w:rPr>
          <w:color w:val="auto"/>
          <w:lang w:val="en-US"/>
        </w:rPr>
      </w:pPr>
    </w:p>
    <w:p w:rsidR="00AD25F2" w:rsidRPr="009E5099" w:rsidRDefault="00AD25F2" w:rsidP="00CE235E">
      <w:pPr>
        <w:pStyle w:val="ListParagraph"/>
        <w:numPr>
          <w:ilvl w:val="0"/>
          <w:numId w:val="14"/>
        </w:numPr>
        <w:ind w:left="1440" w:hanging="720"/>
        <w:rPr>
          <w:color w:val="auto"/>
          <w:lang w:val="en-US"/>
        </w:rPr>
      </w:pPr>
      <w:r w:rsidRPr="009E5099">
        <w:rPr>
          <w:color w:val="auto"/>
          <w:lang w:val="en-US"/>
        </w:rPr>
        <w:t>Any officer may call for the impeachment of another officer, having submitted grounds for impeachment and having received at least one second to the motion by another officer;</w:t>
      </w:r>
    </w:p>
    <w:p w:rsidR="00AD25F2" w:rsidRPr="009E5099" w:rsidRDefault="00AD25F2" w:rsidP="00AD25F2">
      <w:pPr>
        <w:pStyle w:val="ListParagraph"/>
        <w:rPr>
          <w:color w:val="auto"/>
          <w:lang w:val="en-US"/>
        </w:rPr>
      </w:pPr>
    </w:p>
    <w:p w:rsidR="00BC13BC" w:rsidRPr="009E5099" w:rsidRDefault="00AD25F2" w:rsidP="00CE235E">
      <w:pPr>
        <w:pStyle w:val="ListParagraph"/>
        <w:numPr>
          <w:ilvl w:val="0"/>
          <w:numId w:val="14"/>
        </w:numPr>
        <w:ind w:left="1440" w:hanging="720"/>
        <w:rPr>
          <w:color w:val="auto"/>
          <w:lang w:val="en-US"/>
        </w:rPr>
      </w:pPr>
      <w:r w:rsidRPr="009E5099">
        <w:rPr>
          <w:color w:val="auto"/>
          <w:lang w:val="en-US"/>
        </w:rPr>
        <w:t>Any club member</w:t>
      </w:r>
      <w:r w:rsidR="00BC13BC" w:rsidRPr="009E5099">
        <w:rPr>
          <w:color w:val="auto"/>
          <w:lang w:val="en-US"/>
        </w:rPr>
        <w:t xml:space="preserve"> may call for the</w:t>
      </w:r>
      <w:r w:rsidRPr="009E5099">
        <w:rPr>
          <w:color w:val="auto"/>
          <w:lang w:val="en-US"/>
        </w:rPr>
        <w:t xml:space="preserve"> impeachment of an </w:t>
      </w:r>
      <w:r w:rsidR="002760A0" w:rsidRPr="009E5099">
        <w:rPr>
          <w:color w:val="auto"/>
          <w:lang w:val="en-US"/>
        </w:rPr>
        <w:t xml:space="preserve">officer, having submitted grounds for impeachment </w:t>
      </w:r>
      <w:r w:rsidRPr="009E5099">
        <w:rPr>
          <w:color w:val="auto"/>
          <w:lang w:val="en-US"/>
        </w:rPr>
        <w:t>and having received at least two</w:t>
      </w:r>
      <w:r w:rsidR="002760A0" w:rsidRPr="009E5099">
        <w:rPr>
          <w:color w:val="auto"/>
          <w:lang w:val="en-US"/>
        </w:rPr>
        <w:t xml:space="preserve"> second</w:t>
      </w:r>
      <w:r w:rsidRPr="009E5099">
        <w:rPr>
          <w:color w:val="auto"/>
          <w:lang w:val="en-US"/>
        </w:rPr>
        <w:t xml:space="preserve">s to the motion by </w:t>
      </w:r>
      <w:r w:rsidR="002760A0" w:rsidRPr="009E5099">
        <w:rPr>
          <w:color w:val="auto"/>
          <w:lang w:val="en-US"/>
        </w:rPr>
        <w:t>officer</w:t>
      </w:r>
      <w:r w:rsidRPr="009E5099">
        <w:rPr>
          <w:color w:val="auto"/>
          <w:lang w:val="en-US"/>
        </w:rPr>
        <w:t>s</w:t>
      </w:r>
      <w:r w:rsidR="002760A0" w:rsidRPr="009E5099">
        <w:rPr>
          <w:color w:val="auto"/>
          <w:lang w:val="en-US"/>
        </w:rPr>
        <w:t>;</w:t>
      </w:r>
    </w:p>
    <w:p w:rsidR="002760A0" w:rsidRPr="009E5099" w:rsidRDefault="002760A0" w:rsidP="002760A0">
      <w:pPr>
        <w:pStyle w:val="ListParagraph"/>
        <w:rPr>
          <w:color w:val="auto"/>
          <w:lang w:val="en-US"/>
        </w:rPr>
      </w:pPr>
    </w:p>
    <w:p w:rsidR="002760A0" w:rsidRPr="009E5099" w:rsidRDefault="002760A0" w:rsidP="00CE235E">
      <w:pPr>
        <w:pStyle w:val="ListParagraph"/>
        <w:numPr>
          <w:ilvl w:val="0"/>
          <w:numId w:val="14"/>
        </w:numPr>
        <w:ind w:left="1440" w:hanging="720"/>
        <w:rPr>
          <w:color w:val="auto"/>
          <w:lang w:val="en-US"/>
        </w:rPr>
      </w:pPr>
      <w:r w:rsidRPr="009E5099">
        <w:rPr>
          <w:color w:val="auto"/>
          <w:lang w:val="en-US"/>
        </w:rPr>
        <w:t>When impeachment is requested, the officer facing impeachment shall receive</w:t>
      </w:r>
      <w:r w:rsidR="00AD25F2" w:rsidRPr="009E5099">
        <w:rPr>
          <w:color w:val="auto"/>
          <w:lang w:val="en-US"/>
        </w:rPr>
        <w:t xml:space="preserve"> a letter notifying them of the time and location </w:t>
      </w:r>
      <w:r w:rsidRPr="009E5099">
        <w:rPr>
          <w:color w:val="auto"/>
          <w:lang w:val="en-US"/>
        </w:rPr>
        <w:t>of the impeachment proceedings and stated reasons for impeachment at least one week prior to a special Officer Board meeting convened specifically to debate and vote on the merits of impeachment;</w:t>
      </w:r>
    </w:p>
    <w:p w:rsidR="002760A0" w:rsidRPr="009E5099" w:rsidRDefault="002760A0" w:rsidP="002760A0">
      <w:pPr>
        <w:pStyle w:val="ListParagraph"/>
        <w:rPr>
          <w:color w:val="auto"/>
          <w:lang w:val="en-US"/>
        </w:rPr>
      </w:pPr>
    </w:p>
    <w:p w:rsidR="002760A0" w:rsidRPr="009E5099" w:rsidRDefault="002760A0" w:rsidP="00CE235E">
      <w:pPr>
        <w:pStyle w:val="ListParagraph"/>
        <w:numPr>
          <w:ilvl w:val="0"/>
          <w:numId w:val="14"/>
        </w:numPr>
        <w:ind w:left="1440" w:hanging="720"/>
        <w:rPr>
          <w:color w:val="auto"/>
          <w:lang w:val="en-US"/>
        </w:rPr>
      </w:pPr>
      <w:r w:rsidRPr="009E5099">
        <w:rPr>
          <w:color w:val="auto"/>
          <w:lang w:val="en-US"/>
        </w:rPr>
        <w:t>At a special Officer Board meeting convened for the purpose of debating and voting on the impeachment of an officer, the officer in question shall be given the opportunity to speak on his or her behalf</w:t>
      </w:r>
      <w:r w:rsidR="00D464EB" w:rsidRPr="009E5099">
        <w:rPr>
          <w:color w:val="auto"/>
          <w:lang w:val="en-US"/>
        </w:rPr>
        <w:t xml:space="preserve"> and/or submit contrary evidence to the charges raised against him or her</w:t>
      </w:r>
      <w:r w:rsidRPr="009E5099">
        <w:rPr>
          <w:color w:val="auto"/>
          <w:lang w:val="en-US"/>
        </w:rPr>
        <w:t>;</w:t>
      </w:r>
    </w:p>
    <w:p w:rsidR="002760A0" w:rsidRPr="009E5099" w:rsidRDefault="002760A0" w:rsidP="002760A0">
      <w:pPr>
        <w:pStyle w:val="ListParagraph"/>
        <w:rPr>
          <w:color w:val="auto"/>
          <w:lang w:val="en-US"/>
        </w:rPr>
      </w:pPr>
    </w:p>
    <w:p w:rsidR="00880082" w:rsidRPr="009E5099" w:rsidRDefault="00880082" w:rsidP="00D60150">
      <w:pPr>
        <w:pStyle w:val="ListParagraph"/>
        <w:numPr>
          <w:ilvl w:val="0"/>
          <w:numId w:val="14"/>
        </w:numPr>
        <w:ind w:left="1440" w:hanging="720"/>
        <w:rPr>
          <w:color w:val="auto"/>
          <w:lang w:val="en-US"/>
        </w:rPr>
      </w:pPr>
      <w:r w:rsidRPr="009E5099">
        <w:rPr>
          <w:color w:val="auto"/>
          <w:lang w:val="en-US"/>
        </w:rPr>
        <w:t>Excepting</w:t>
      </w:r>
      <w:r w:rsidR="001765A5" w:rsidRPr="009E5099">
        <w:rPr>
          <w:color w:val="auto"/>
          <w:lang w:val="en-US"/>
        </w:rPr>
        <w:t xml:space="preserve"> the officer under impeachment procedures from voting, </w:t>
      </w:r>
      <w:r w:rsidR="00D60150" w:rsidRPr="009E5099">
        <w:rPr>
          <w:color w:val="auto"/>
          <w:lang w:val="en-US"/>
        </w:rPr>
        <w:t>impeachment and removal may proceed under the following conditions</w:t>
      </w:r>
      <w:r w:rsidRPr="009E5099">
        <w:rPr>
          <w:color w:val="auto"/>
          <w:lang w:val="en-US"/>
        </w:rPr>
        <w:t>:</w:t>
      </w:r>
    </w:p>
    <w:p w:rsidR="00D60150" w:rsidRPr="009E5099" w:rsidRDefault="00D60150" w:rsidP="00D60150">
      <w:pPr>
        <w:rPr>
          <w:color w:val="auto"/>
          <w:lang w:val="en-US"/>
        </w:rPr>
      </w:pPr>
    </w:p>
    <w:p w:rsidR="00880082" w:rsidRPr="009E5099" w:rsidRDefault="00880082" w:rsidP="00D60150">
      <w:pPr>
        <w:pStyle w:val="ListParagraph"/>
        <w:numPr>
          <w:ilvl w:val="2"/>
          <w:numId w:val="6"/>
        </w:numPr>
        <w:ind w:left="2160" w:hanging="720"/>
        <w:rPr>
          <w:color w:val="auto"/>
          <w:lang w:val="en-US"/>
        </w:rPr>
      </w:pPr>
      <w:r w:rsidRPr="009E5099">
        <w:rPr>
          <w:color w:val="auto"/>
          <w:lang w:val="en-US"/>
        </w:rPr>
        <w:t>In the case that no officer abstains from the vote, a s</w:t>
      </w:r>
      <w:r w:rsidR="00D60150" w:rsidRPr="009E5099">
        <w:rPr>
          <w:color w:val="auto"/>
          <w:lang w:val="en-US"/>
        </w:rPr>
        <w:t>i</w:t>
      </w:r>
      <w:r w:rsidRPr="009E5099">
        <w:rPr>
          <w:color w:val="auto"/>
          <w:lang w:val="en-US"/>
        </w:rPr>
        <w:t>x-sevenths vote of the</w:t>
      </w:r>
      <w:r w:rsidR="006836CE">
        <w:rPr>
          <w:color w:val="auto"/>
          <w:lang w:val="en-US"/>
        </w:rPr>
        <w:t xml:space="preserve"> remaining officers is required;</w:t>
      </w:r>
    </w:p>
    <w:p w:rsidR="00D60150" w:rsidRPr="009E5099" w:rsidRDefault="00D60150" w:rsidP="00D60150">
      <w:pPr>
        <w:pStyle w:val="ListParagraph"/>
        <w:ind w:left="2160"/>
        <w:rPr>
          <w:color w:val="auto"/>
          <w:lang w:val="en-US"/>
        </w:rPr>
      </w:pPr>
    </w:p>
    <w:p w:rsidR="00880082" w:rsidRPr="009E5099" w:rsidRDefault="00880082" w:rsidP="00D60150">
      <w:pPr>
        <w:pStyle w:val="ListParagraph"/>
        <w:numPr>
          <w:ilvl w:val="2"/>
          <w:numId w:val="6"/>
        </w:numPr>
        <w:ind w:left="2160" w:hanging="720"/>
        <w:rPr>
          <w:color w:val="auto"/>
          <w:lang w:val="en-US"/>
        </w:rPr>
      </w:pPr>
      <w:r w:rsidRPr="009E5099">
        <w:rPr>
          <w:color w:val="auto"/>
          <w:lang w:val="en-US"/>
        </w:rPr>
        <w:t>Should one or more of the Officer Board members choose to abstain on personal grounds, a unanimous vote by the remaining officers is required.</w:t>
      </w:r>
    </w:p>
    <w:p w:rsidR="004D0746" w:rsidRDefault="001C7BCD" w:rsidP="002760A0">
      <w:pPr>
        <w:ind w:left="720"/>
        <w:rPr>
          <w:color w:val="auto"/>
          <w:lang w:val="en-US"/>
        </w:rPr>
      </w:pPr>
      <w:r w:rsidRPr="009E5099">
        <w:rPr>
          <w:color w:val="auto"/>
          <w:lang w:val="en-US"/>
        </w:rPr>
        <w:t xml:space="preserve">  </w:t>
      </w:r>
    </w:p>
    <w:p w:rsidR="001C7BCD" w:rsidRPr="009E5099" w:rsidRDefault="001710B7" w:rsidP="003A6FC5">
      <w:pPr>
        <w:rPr>
          <w:color w:val="auto"/>
          <w:u w:val="single"/>
          <w:lang w:val="en-US"/>
        </w:rPr>
      </w:pPr>
      <w:r>
        <w:rPr>
          <w:b/>
          <w:color w:val="auto"/>
          <w:u w:val="single"/>
          <w:lang w:val="en-US"/>
        </w:rPr>
        <w:t>A</w:t>
      </w:r>
      <w:r w:rsidR="001C7BCD" w:rsidRPr="009E5099">
        <w:rPr>
          <w:b/>
          <w:color w:val="auto"/>
          <w:u w:val="single"/>
          <w:lang w:val="en-US"/>
        </w:rPr>
        <w:t>rticle VII:</w:t>
      </w:r>
      <w:r w:rsidR="001765A5" w:rsidRPr="009E5099">
        <w:rPr>
          <w:b/>
          <w:color w:val="auto"/>
          <w:u w:val="single"/>
          <w:lang w:val="en-US"/>
        </w:rPr>
        <w:t> </w:t>
      </w:r>
      <w:r w:rsidR="00D60150" w:rsidRPr="009E5099">
        <w:rPr>
          <w:b/>
          <w:color w:val="auto"/>
          <w:u w:val="single"/>
          <w:lang w:val="en-US"/>
        </w:rPr>
        <w:t>The Officer Board</w:t>
      </w:r>
    </w:p>
    <w:p w:rsidR="001C7BCD" w:rsidRPr="009E5099" w:rsidRDefault="001C7BCD" w:rsidP="003A6FC5">
      <w:pPr>
        <w:rPr>
          <w:color w:val="auto"/>
          <w:lang w:val="en-US"/>
        </w:rPr>
      </w:pPr>
      <w:r w:rsidRPr="009E5099">
        <w:rPr>
          <w:color w:val="auto"/>
          <w:lang w:val="en-US"/>
        </w:rPr>
        <w:t xml:space="preserve">  </w:t>
      </w:r>
    </w:p>
    <w:p w:rsidR="001765A5" w:rsidRPr="009E5099" w:rsidRDefault="001765A5" w:rsidP="003A6FC5">
      <w:pPr>
        <w:ind w:left="720"/>
        <w:rPr>
          <w:color w:val="auto"/>
          <w:lang w:val="en-US"/>
        </w:rPr>
      </w:pPr>
      <w:r w:rsidRPr="009E5099">
        <w:rPr>
          <w:color w:val="auto"/>
          <w:lang w:val="en-US"/>
        </w:rPr>
        <w:t>Being conducive to the smooth operation of the College of William &amp; Mary Ballroom Dance Club, the Officer Board shall convene at least weekly to conduct the administrative and logistical business of the club under the following structure:</w:t>
      </w:r>
    </w:p>
    <w:p w:rsidR="001765A5" w:rsidRPr="009E5099" w:rsidRDefault="001765A5" w:rsidP="003A6FC5">
      <w:pPr>
        <w:ind w:left="720"/>
        <w:rPr>
          <w:color w:val="auto"/>
          <w:lang w:val="en-US"/>
        </w:rPr>
      </w:pPr>
    </w:p>
    <w:p w:rsidR="009A57FF" w:rsidRPr="009E5099" w:rsidRDefault="009A57FF" w:rsidP="001765A5">
      <w:pPr>
        <w:pStyle w:val="ListParagraph"/>
        <w:numPr>
          <w:ilvl w:val="2"/>
          <w:numId w:val="7"/>
        </w:numPr>
        <w:ind w:left="1440" w:hanging="720"/>
        <w:rPr>
          <w:color w:val="auto"/>
          <w:lang w:val="en-US"/>
        </w:rPr>
      </w:pPr>
      <w:r w:rsidRPr="009E5099">
        <w:rPr>
          <w:color w:val="auto"/>
          <w:lang w:val="en-US"/>
        </w:rPr>
        <w:t>The Officer Board shall define, establish, and coordinate the objectives</w:t>
      </w:r>
      <w:r w:rsidR="00276B71">
        <w:rPr>
          <w:color w:val="auto"/>
          <w:lang w:val="en-US"/>
        </w:rPr>
        <w:t xml:space="preserve"> and operations</w:t>
      </w:r>
      <w:r w:rsidRPr="009E5099">
        <w:rPr>
          <w:color w:val="auto"/>
          <w:lang w:val="en-US"/>
        </w:rPr>
        <w:t xml:space="preserve"> of the College of William &amp; Mary Ballroom Dance Club and sponsored competitive team at the beginning and end of each academic semester;</w:t>
      </w:r>
      <w:r w:rsidRPr="009E5099">
        <w:rPr>
          <w:color w:val="auto"/>
          <w:lang w:val="en-US"/>
        </w:rPr>
        <w:br/>
      </w:r>
    </w:p>
    <w:p w:rsidR="001765A5" w:rsidRPr="009E5099" w:rsidRDefault="001765A5" w:rsidP="001765A5">
      <w:pPr>
        <w:pStyle w:val="ListParagraph"/>
        <w:numPr>
          <w:ilvl w:val="2"/>
          <w:numId w:val="7"/>
        </w:numPr>
        <w:ind w:left="1440" w:hanging="720"/>
        <w:rPr>
          <w:color w:val="auto"/>
          <w:lang w:val="en-US"/>
        </w:rPr>
      </w:pPr>
      <w:r w:rsidRPr="009E5099">
        <w:rPr>
          <w:color w:val="auto"/>
          <w:lang w:val="en-US"/>
        </w:rPr>
        <w:t xml:space="preserve">The President of the </w:t>
      </w:r>
      <w:r w:rsidR="00D464EB" w:rsidRPr="009E5099">
        <w:rPr>
          <w:color w:val="auto"/>
          <w:lang w:val="en-US"/>
        </w:rPr>
        <w:t xml:space="preserve">College of </w:t>
      </w:r>
      <w:r w:rsidRPr="009E5099">
        <w:rPr>
          <w:color w:val="auto"/>
          <w:lang w:val="en-US"/>
        </w:rPr>
        <w:t xml:space="preserve">William &amp; Mary Ballroom Dance Club shall accept submissions from individual officers </w:t>
      </w:r>
      <w:r w:rsidR="00D464EB" w:rsidRPr="009E5099">
        <w:rPr>
          <w:color w:val="auto"/>
          <w:lang w:val="en-US"/>
        </w:rPr>
        <w:t>for inclusion i</w:t>
      </w:r>
      <w:r w:rsidRPr="009E5099">
        <w:rPr>
          <w:color w:val="auto"/>
          <w:lang w:val="en-US"/>
        </w:rPr>
        <w:t>n a weekly Officer</w:t>
      </w:r>
      <w:r w:rsidR="004C67AB" w:rsidRPr="009E5099">
        <w:rPr>
          <w:color w:val="auto"/>
          <w:lang w:val="en-US"/>
        </w:rPr>
        <w:t xml:space="preserve"> Board agenda, to be made available</w:t>
      </w:r>
      <w:r w:rsidRPr="009E5099">
        <w:rPr>
          <w:color w:val="auto"/>
          <w:lang w:val="en-US"/>
        </w:rPr>
        <w:t xml:space="preserve"> to all officers</w:t>
      </w:r>
      <w:r w:rsidR="004C67AB" w:rsidRPr="009E5099">
        <w:rPr>
          <w:color w:val="auto"/>
          <w:lang w:val="en-US"/>
        </w:rPr>
        <w:t xml:space="preserve"> and members</w:t>
      </w:r>
      <w:r w:rsidRPr="009E5099">
        <w:rPr>
          <w:color w:val="auto"/>
          <w:lang w:val="en-US"/>
        </w:rPr>
        <w:t xml:space="preserve"> no later than twenty-four hours prior to the Officer Board meeting</w:t>
      </w:r>
      <w:r w:rsidR="00D464EB" w:rsidRPr="009E5099">
        <w:rPr>
          <w:color w:val="auto"/>
          <w:lang w:val="en-US"/>
        </w:rPr>
        <w:t xml:space="preserve"> and to be discussed in full and acted upon as necessary at the Officer Board meeting itself</w:t>
      </w:r>
      <w:r w:rsidRPr="009E5099">
        <w:rPr>
          <w:color w:val="auto"/>
          <w:lang w:val="en-US"/>
        </w:rPr>
        <w:t>;</w:t>
      </w:r>
    </w:p>
    <w:p w:rsidR="001765A5" w:rsidRPr="009E5099" w:rsidRDefault="001765A5" w:rsidP="001765A5">
      <w:pPr>
        <w:pStyle w:val="ListParagraph"/>
        <w:ind w:left="1440"/>
        <w:rPr>
          <w:color w:val="auto"/>
          <w:lang w:val="en-US"/>
        </w:rPr>
      </w:pPr>
    </w:p>
    <w:p w:rsidR="001765A5" w:rsidRPr="009E5099" w:rsidRDefault="00D464EB" w:rsidP="001765A5">
      <w:pPr>
        <w:pStyle w:val="ListParagraph"/>
        <w:numPr>
          <w:ilvl w:val="2"/>
          <w:numId w:val="7"/>
        </w:numPr>
        <w:ind w:left="1440" w:hanging="720"/>
        <w:rPr>
          <w:color w:val="auto"/>
          <w:lang w:val="en-US"/>
        </w:rPr>
      </w:pPr>
      <w:r w:rsidRPr="009E5099">
        <w:rPr>
          <w:color w:val="auto"/>
          <w:lang w:val="en-US"/>
        </w:rPr>
        <w:t>The weekly duties of the President, Treasurer, Secretary, and Publicity Chair as outlined in Article IV will take place at or in conjunction with the weekly Officer Board meetings;</w:t>
      </w:r>
    </w:p>
    <w:p w:rsidR="00D464EB" w:rsidRPr="009E5099" w:rsidRDefault="00D464EB" w:rsidP="00D464EB">
      <w:pPr>
        <w:pStyle w:val="ListParagraph"/>
        <w:rPr>
          <w:color w:val="auto"/>
          <w:lang w:val="en-US"/>
        </w:rPr>
      </w:pPr>
    </w:p>
    <w:p w:rsidR="00D464EB" w:rsidRPr="009E5099" w:rsidRDefault="00265758" w:rsidP="001765A5">
      <w:pPr>
        <w:pStyle w:val="ListParagraph"/>
        <w:numPr>
          <w:ilvl w:val="2"/>
          <w:numId w:val="7"/>
        </w:numPr>
        <w:ind w:left="1440" w:hanging="720"/>
        <w:rPr>
          <w:color w:val="auto"/>
          <w:lang w:val="en-US"/>
        </w:rPr>
      </w:pPr>
      <w:r>
        <w:rPr>
          <w:color w:val="auto"/>
          <w:lang w:val="en-US"/>
        </w:rPr>
        <w:lastRenderedPageBreak/>
        <w:t xml:space="preserve">Any </w:t>
      </w:r>
      <w:r w:rsidR="00D464EB" w:rsidRPr="009E5099">
        <w:rPr>
          <w:color w:val="auto"/>
          <w:lang w:val="en-US"/>
        </w:rPr>
        <w:t>member of the College of William &amp; Mary Ballroom Dance Club may</w:t>
      </w:r>
      <w:r w:rsidR="004C67AB" w:rsidRPr="009E5099">
        <w:rPr>
          <w:color w:val="auto"/>
          <w:lang w:val="en-US"/>
        </w:rPr>
        <w:t xml:space="preserve"> attend and speak at weekly</w:t>
      </w:r>
      <w:r w:rsidR="00D464EB" w:rsidRPr="009E5099">
        <w:rPr>
          <w:color w:val="auto"/>
          <w:lang w:val="en-US"/>
        </w:rPr>
        <w:t xml:space="preserve"> Officer Board meetings, but may not vote unless they are an officer;</w:t>
      </w:r>
    </w:p>
    <w:p w:rsidR="00A4586C" w:rsidRPr="009E5099" w:rsidRDefault="00A4586C" w:rsidP="00A4586C">
      <w:pPr>
        <w:pStyle w:val="ListParagraph"/>
        <w:rPr>
          <w:color w:val="auto"/>
          <w:lang w:val="en-US"/>
        </w:rPr>
      </w:pPr>
    </w:p>
    <w:p w:rsidR="009A57FF" w:rsidRPr="009E5099" w:rsidRDefault="00A4586C" w:rsidP="009A57FF">
      <w:pPr>
        <w:pStyle w:val="ListParagraph"/>
        <w:numPr>
          <w:ilvl w:val="2"/>
          <w:numId w:val="7"/>
        </w:numPr>
        <w:ind w:left="1440" w:hanging="720"/>
        <w:rPr>
          <w:color w:val="auto"/>
          <w:lang w:val="en-US"/>
        </w:rPr>
      </w:pPr>
      <w:r w:rsidRPr="009E5099">
        <w:rPr>
          <w:color w:val="auto"/>
          <w:lang w:val="en-US"/>
        </w:rPr>
        <w:t xml:space="preserve">Any decision involving the </w:t>
      </w:r>
      <w:r w:rsidR="009A57FF" w:rsidRPr="009E5099">
        <w:rPr>
          <w:color w:val="auto"/>
          <w:lang w:val="en-US"/>
        </w:rPr>
        <w:t>commitment of the William &amp; Mary Ballroom Dance Club, its members, or its resources must be brought to a vote before the Officer Board;</w:t>
      </w:r>
    </w:p>
    <w:p w:rsidR="00D464EB" w:rsidRPr="009E5099" w:rsidRDefault="00D464EB" w:rsidP="00D464EB">
      <w:pPr>
        <w:pStyle w:val="ListParagraph"/>
        <w:rPr>
          <w:color w:val="auto"/>
          <w:lang w:val="en-US"/>
        </w:rPr>
      </w:pPr>
    </w:p>
    <w:p w:rsidR="001C7BCD" w:rsidRPr="009E5099" w:rsidRDefault="00D464EB" w:rsidP="00D464EB">
      <w:pPr>
        <w:pStyle w:val="ListParagraph"/>
        <w:numPr>
          <w:ilvl w:val="2"/>
          <w:numId w:val="7"/>
        </w:numPr>
        <w:ind w:left="1440" w:hanging="720"/>
        <w:rPr>
          <w:color w:val="auto"/>
          <w:lang w:val="en-US"/>
        </w:rPr>
      </w:pPr>
      <w:r w:rsidRPr="009E5099">
        <w:rPr>
          <w:color w:val="auto"/>
          <w:lang w:val="en-US"/>
        </w:rPr>
        <w:t>With the exception of impeachment proceedings and the constitutional amendment process, decisions by the Officer Board require a simple majority vote of the officers present at the meeting for approval</w:t>
      </w:r>
      <w:r w:rsidR="00FB3621" w:rsidRPr="009E5099">
        <w:rPr>
          <w:color w:val="auto"/>
          <w:lang w:val="en-US"/>
        </w:rPr>
        <w:t>, provided that a quorum of officers is present</w:t>
      </w:r>
      <w:r w:rsidR="004A76FC" w:rsidRPr="009E5099">
        <w:rPr>
          <w:color w:val="auto"/>
          <w:lang w:val="en-US"/>
        </w:rPr>
        <w:t>;</w:t>
      </w:r>
    </w:p>
    <w:p w:rsidR="004A76FC" w:rsidRPr="009E5099" w:rsidRDefault="004A76FC" w:rsidP="004A76FC">
      <w:pPr>
        <w:pStyle w:val="ListParagraph"/>
        <w:rPr>
          <w:color w:val="auto"/>
          <w:lang w:val="en-US"/>
        </w:rPr>
      </w:pPr>
    </w:p>
    <w:p w:rsidR="004A76FC" w:rsidRPr="009E5099" w:rsidRDefault="004A76FC" w:rsidP="00D464EB">
      <w:pPr>
        <w:pStyle w:val="ListParagraph"/>
        <w:numPr>
          <w:ilvl w:val="2"/>
          <w:numId w:val="7"/>
        </w:numPr>
        <w:ind w:left="1440" w:hanging="720"/>
        <w:rPr>
          <w:color w:val="auto"/>
          <w:lang w:val="en-US"/>
        </w:rPr>
      </w:pPr>
      <w:r w:rsidRPr="009E5099">
        <w:rPr>
          <w:color w:val="auto"/>
          <w:lang w:val="en-US"/>
        </w:rPr>
        <w:t>All officers of the College of William &amp; Mary Ballroom Dance Club are expected to attend as many Officer Board meetings and club events as their acade</w:t>
      </w:r>
      <w:r w:rsidR="00FB3621" w:rsidRPr="009E5099">
        <w:rPr>
          <w:color w:val="auto"/>
          <w:lang w:val="en-US"/>
        </w:rPr>
        <w:t xml:space="preserve">mic schedules permit, numbering no </w:t>
      </w:r>
      <w:r w:rsidRPr="009E5099">
        <w:rPr>
          <w:color w:val="auto"/>
          <w:lang w:val="en-US"/>
        </w:rPr>
        <w:t>less than half of all meetings and events in a given academic semester;</w:t>
      </w:r>
    </w:p>
    <w:p w:rsidR="004A76FC" w:rsidRPr="009E5099" w:rsidRDefault="004A76FC" w:rsidP="00FB3621">
      <w:pPr>
        <w:rPr>
          <w:color w:val="auto"/>
          <w:lang w:val="en-US"/>
        </w:rPr>
      </w:pPr>
    </w:p>
    <w:p w:rsidR="004A76FC" w:rsidRPr="009E5099" w:rsidRDefault="00A4586C" w:rsidP="0033486D">
      <w:pPr>
        <w:pStyle w:val="ListParagraph"/>
        <w:numPr>
          <w:ilvl w:val="2"/>
          <w:numId w:val="7"/>
        </w:numPr>
        <w:ind w:left="1440" w:hanging="720"/>
        <w:rPr>
          <w:color w:val="auto"/>
          <w:lang w:val="en-US"/>
        </w:rPr>
      </w:pPr>
      <w:r w:rsidRPr="009E5099">
        <w:rPr>
          <w:color w:val="auto"/>
          <w:lang w:val="en-US"/>
        </w:rPr>
        <w:t>A</w:t>
      </w:r>
      <w:r w:rsidR="004A76FC" w:rsidRPr="009E5099">
        <w:rPr>
          <w:color w:val="auto"/>
          <w:lang w:val="en-US"/>
        </w:rPr>
        <w:t xml:space="preserve">ny officer, in consultation with the rest of the Officer Board, may call for the establishment of an </w:t>
      </w:r>
      <w:r w:rsidR="004A76FC" w:rsidRPr="009E5099">
        <w:rPr>
          <w:i/>
          <w:color w:val="auto"/>
          <w:lang w:val="en-US"/>
        </w:rPr>
        <w:t>ad hoc</w:t>
      </w:r>
      <w:r w:rsidR="004A76FC" w:rsidRPr="009E5099">
        <w:rPr>
          <w:color w:val="auto"/>
          <w:lang w:val="en-US"/>
        </w:rPr>
        <w:t xml:space="preserve"> committee </w:t>
      </w:r>
      <w:r w:rsidR="002D3652" w:rsidRPr="009E5099">
        <w:rPr>
          <w:color w:val="auto"/>
          <w:lang w:val="en-US"/>
        </w:rPr>
        <w:t>to</w:t>
      </w:r>
      <w:r w:rsidR="0033486D" w:rsidRPr="009E5099">
        <w:rPr>
          <w:color w:val="auto"/>
          <w:lang w:val="en-US"/>
        </w:rPr>
        <w:t xml:space="preserve"> a</w:t>
      </w:r>
      <w:r w:rsidR="004A76FC" w:rsidRPr="009E5099">
        <w:rPr>
          <w:color w:val="auto"/>
          <w:lang w:val="en-US"/>
        </w:rPr>
        <w:t>s</w:t>
      </w:r>
      <w:r w:rsidRPr="009E5099">
        <w:rPr>
          <w:color w:val="auto"/>
          <w:lang w:val="en-US"/>
        </w:rPr>
        <w:t>sist in planning organization</w:t>
      </w:r>
      <w:r w:rsidR="004A76FC" w:rsidRPr="009E5099">
        <w:rPr>
          <w:color w:val="auto"/>
          <w:lang w:val="en-US"/>
        </w:rPr>
        <w:t>, execution, or proceedings of a particular project</w:t>
      </w:r>
      <w:r w:rsidR="00923574" w:rsidRPr="009E5099">
        <w:rPr>
          <w:color w:val="auto"/>
          <w:lang w:val="en-US"/>
        </w:rPr>
        <w:t xml:space="preserve"> that will be:</w:t>
      </w:r>
    </w:p>
    <w:p w:rsidR="00923574" w:rsidRPr="009E5099" w:rsidRDefault="00923574" w:rsidP="00923574">
      <w:pPr>
        <w:pStyle w:val="ListParagraph"/>
        <w:ind w:left="2160"/>
        <w:rPr>
          <w:color w:val="auto"/>
          <w:lang w:val="en-US"/>
        </w:rPr>
      </w:pPr>
    </w:p>
    <w:p w:rsidR="004A76FC" w:rsidRPr="009E5099" w:rsidRDefault="00923574" w:rsidP="00A4586C">
      <w:pPr>
        <w:pStyle w:val="ListParagraph"/>
        <w:numPr>
          <w:ilvl w:val="0"/>
          <w:numId w:val="17"/>
        </w:numPr>
        <w:rPr>
          <w:color w:val="auto"/>
          <w:lang w:val="en-US"/>
        </w:rPr>
      </w:pPr>
      <w:r w:rsidRPr="009E5099">
        <w:rPr>
          <w:color w:val="auto"/>
          <w:lang w:val="en-US"/>
        </w:rPr>
        <w:t>C</w:t>
      </w:r>
      <w:r w:rsidR="002D3652" w:rsidRPr="009E5099">
        <w:rPr>
          <w:color w:val="auto"/>
          <w:lang w:val="en-US"/>
        </w:rPr>
        <w:t>haired by the officer under whose duties the purpose of the committee most directly pertains;</w:t>
      </w:r>
    </w:p>
    <w:p w:rsidR="002D3652" w:rsidRPr="009E5099" w:rsidRDefault="002D3652" w:rsidP="002D3652">
      <w:pPr>
        <w:pStyle w:val="ListParagraph"/>
        <w:rPr>
          <w:color w:val="auto"/>
          <w:lang w:val="en-US"/>
        </w:rPr>
      </w:pPr>
    </w:p>
    <w:p w:rsidR="002D3652" w:rsidRPr="009E5099" w:rsidRDefault="00923574" w:rsidP="00A4586C">
      <w:pPr>
        <w:pStyle w:val="ListParagraph"/>
        <w:numPr>
          <w:ilvl w:val="0"/>
          <w:numId w:val="17"/>
        </w:numPr>
        <w:rPr>
          <w:color w:val="auto"/>
          <w:lang w:val="en-US"/>
        </w:rPr>
      </w:pPr>
      <w:r w:rsidRPr="009E5099">
        <w:rPr>
          <w:color w:val="auto"/>
          <w:lang w:val="en-US"/>
        </w:rPr>
        <w:t>C</w:t>
      </w:r>
      <w:r w:rsidR="007A2458" w:rsidRPr="009E5099">
        <w:rPr>
          <w:color w:val="auto"/>
          <w:lang w:val="en-US"/>
        </w:rPr>
        <w:t xml:space="preserve">omposed of </w:t>
      </w:r>
      <w:r w:rsidR="00A4586C" w:rsidRPr="009E5099">
        <w:rPr>
          <w:color w:val="auto"/>
          <w:lang w:val="en-US"/>
        </w:rPr>
        <w:t>an appropriate number of members, drawn from membership of the College of William &amp; Mary Dance Club, t</w:t>
      </w:r>
      <w:r w:rsidR="00343827">
        <w:rPr>
          <w:color w:val="auto"/>
          <w:lang w:val="en-US"/>
        </w:rPr>
        <w:t>o include the presiding officer.</w:t>
      </w:r>
    </w:p>
    <w:p w:rsidR="001C7BCD" w:rsidRPr="009E5099" w:rsidRDefault="001C7BCD" w:rsidP="003A6FC5">
      <w:pPr>
        <w:rPr>
          <w:color w:val="auto"/>
          <w:lang w:val="en-US"/>
        </w:rPr>
      </w:pPr>
      <w:r w:rsidRPr="009E5099">
        <w:rPr>
          <w:color w:val="auto"/>
          <w:lang w:val="en-US"/>
        </w:rPr>
        <w:t xml:space="preserve">      </w:t>
      </w:r>
    </w:p>
    <w:p w:rsidR="001C7BCD" w:rsidRPr="009E5099" w:rsidRDefault="007A2458" w:rsidP="003A6FC5">
      <w:pPr>
        <w:rPr>
          <w:color w:val="auto"/>
          <w:u w:val="single"/>
          <w:lang w:val="fr-FR"/>
        </w:rPr>
      </w:pPr>
      <w:r w:rsidRPr="009E5099">
        <w:rPr>
          <w:b/>
          <w:color w:val="auto"/>
          <w:u w:val="single"/>
          <w:lang w:val="fr-FR"/>
        </w:rPr>
        <w:t>Article VIII</w:t>
      </w:r>
      <w:r w:rsidR="001C7BCD" w:rsidRPr="009E5099">
        <w:rPr>
          <w:b/>
          <w:color w:val="auto"/>
          <w:u w:val="single"/>
          <w:lang w:val="fr-FR"/>
        </w:rPr>
        <w:t>:</w:t>
      </w:r>
      <w:r w:rsidRPr="009E5099">
        <w:rPr>
          <w:b/>
          <w:color w:val="auto"/>
          <w:u w:val="single"/>
          <w:lang w:val="fr-FR"/>
        </w:rPr>
        <w:t> </w:t>
      </w:r>
      <w:r w:rsidR="001C7BCD" w:rsidRPr="009E5099">
        <w:rPr>
          <w:b/>
          <w:color w:val="auto"/>
          <w:u w:val="single"/>
          <w:lang w:val="fr-FR"/>
        </w:rPr>
        <w:t>Finances</w:t>
      </w:r>
      <w:r w:rsidR="001C7BCD" w:rsidRPr="009E5099">
        <w:rPr>
          <w:color w:val="auto"/>
          <w:u w:val="single"/>
          <w:lang w:val="fr-FR"/>
        </w:rPr>
        <w:t xml:space="preserve"> </w:t>
      </w:r>
    </w:p>
    <w:p w:rsidR="00F62C06" w:rsidRPr="009E5099" w:rsidRDefault="00F62C06" w:rsidP="003A6FC5">
      <w:pPr>
        <w:rPr>
          <w:color w:val="auto"/>
          <w:u w:val="single"/>
          <w:lang w:val="fr-FR"/>
        </w:rPr>
      </w:pPr>
    </w:p>
    <w:p w:rsidR="00F62C06" w:rsidRPr="009E5099" w:rsidRDefault="001E16A2" w:rsidP="00F62C06">
      <w:pPr>
        <w:ind w:left="720"/>
        <w:rPr>
          <w:color w:val="auto"/>
          <w:lang w:val="en-US"/>
        </w:rPr>
      </w:pPr>
      <w:r w:rsidRPr="009E5099">
        <w:rPr>
          <w:color w:val="auto"/>
          <w:lang w:val="en-US"/>
        </w:rPr>
        <w:t>T</w:t>
      </w:r>
      <w:r w:rsidR="00F62C06" w:rsidRPr="009E5099">
        <w:rPr>
          <w:color w:val="auto"/>
          <w:lang w:val="en-US"/>
        </w:rPr>
        <w:t>he following shall be the policy regarding finances for the College of William &amp; Mary Ballroom Dance Club:</w:t>
      </w:r>
    </w:p>
    <w:p w:rsidR="00F62C06" w:rsidRPr="009E5099" w:rsidRDefault="00F62C06" w:rsidP="00F62C06">
      <w:pPr>
        <w:ind w:left="720"/>
        <w:rPr>
          <w:color w:val="auto"/>
          <w:lang w:val="en-US"/>
        </w:rPr>
      </w:pPr>
    </w:p>
    <w:p w:rsidR="00F62C06" w:rsidRPr="009E5099" w:rsidRDefault="00F62C06" w:rsidP="00F62C06">
      <w:pPr>
        <w:pStyle w:val="ListParagraph"/>
        <w:numPr>
          <w:ilvl w:val="3"/>
          <w:numId w:val="7"/>
        </w:numPr>
        <w:ind w:left="1440" w:hanging="720"/>
        <w:rPr>
          <w:color w:val="auto"/>
          <w:lang w:val="en-US"/>
        </w:rPr>
      </w:pPr>
      <w:r w:rsidRPr="009E5099">
        <w:rPr>
          <w:color w:val="auto"/>
          <w:lang w:val="en-US"/>
        </w:rPr>
        <w:t>The College of William &amp; Mary Ballroom Dance Club shall operate on a nonprofit basis and shall seek to remain monetarily solvent;</w:t>
      </w:r>
    </w:p>
    <w:p w:rsidR="00F62C06" w:rsidRPr="009E5099" w:rsidRDefault="00F62C06" w:rsidP="00F62C06">
      <w:pPr>
        <w:pStyle w:val="ListParagraph"/>
        <w:ind w:left="1440"/>
        <w:rPr>
          <w:color w:val="auto"/>
          <w:lang w:val="en-US"/>
        </w:rPr>
      </w:pPr>
    </w:p>
    <w:p w:rsidR="00F62C06" w:rsidRPr="009E5099" w:rsidRDefault="001E16A2" w:rsidP="00F62C06">
      <w:pPr>
        <w:pStyle w:val="ListParagraph"/>
        <w:numPr>
          <w:ilvl w:val="3"/>
          <w:numId w:val="7"/>
        </w:numPr>
        <w:ind w:left="1440" w:hanging="720"/>
        <w:rPr>
          <w:color w:val="auto"/>
          <w:lang w:val="en-US"/>
        </w:rPr>
      </w:pPr>
      <w:r w:rsidRPr="009E5099">
        <w:rPr>
          <w:color w:val="auto"/>
          <w:lang w:val="en-US"/>
        </w:rPr>
        <w:t>Dues for student</w:t>
      </w:r>
      <w:r w:rsidR="00F62C06" w:rsidRPr="009E5099">
        <w:rPr>
          <w:color w:val="auto"/>
          <w:lang w:val="en-US"/>
        </w:rPr>
        <w:t xml:space="preserve"> and </w:t>
      </w:r>
      <w:r w:rsidR="00CC5182">
        <w:rPr>
          <w:color w:val="auto"/>
          <w:lang w:val="en-US"/>
        </w:rPr>
        <w:t>faculty</w:t>
      </w:r>
      <w:r w:rsidR="00F62C06" w:rsidRPr="009E5099">
        <w:rPr>
          <w:color w:val="auto"/>
          <w:lang w:val="en-US"/>
        </w:rPr>
        <w:t xml:space="preserve"> members of the College of William &amp; Mary Ballroom Dance Club shall be set by the Officer Board at the beginning of each academic semester and collected by the Treasurer of the College of William &amp; Mary Ballroom Dance Club;</w:t>
      </w:r>
    </w:p>
    <w:p w:rsidR="00F62C06" w:rsidRPr="009E5099" w:rsidRDefault="00F62C06" w:rsidP="00F62C06">
      <w:pPr>
        <w:pStyle w:val="ListParagraph"/>
        <w:rPr>
          <w:color w:val="auto"/>
          <w:lang w:val="en-US"/>
        </w:rPr>
      </w:pPr>
    </w:p>
    <w:p w:rsidR="00F62C06" w:rsidRPr="009E5099" w:rsidRDefault="00F62C06" w:rsidP="00F62C06">
      <w:pPr>
        <w:pStyle w:val="ListParagraph"/>
        <w:numPr>
          <w:ilvl w:val="3"/>
          <w:numId w:val="7"/>
        </w:numPr>
        <w:ind w:left="1440" w:hanging="720"/>
        <w:rPr>
          <w:color w:val="auto"/>
          <w:lang w:val="en-US"/>
        </w:rPr>
      </w:pPr>
      <w:r w:rsidRPr="009E5099">
        <w:rPr>
          <w:color w:val="auto"/>
          <w:lang w:val="en-US"/>
        </w:rPr>
        <w:t>Special fees may be charged for individual or group lessons and for social dances conducted by the College of William &amp; Mary Ballroom Dance Club</w:t>
      </w:r>
      <w:r w:rsidR="002A24A4" w:rsidRPr="009E5099">
        <w:rPr>
          <w:color w:val="auto"/>
          <w:lang w:val="en-US"/>
        </w:rPr>
        <w:t>;</w:t>
      </w:r>
    </w:p>
    <w:p w:rsidR="002A24A4" w:rsidRPr="009E5099" w:rsidRDefault="002A24A4" w:rsidP="002A24A4">
      <w:pPr>
        <w:pStyle w:val="ListParagraph"/>
        <w:rPr>
          <w:color w:val="auto"/>
          <w:lang w:val="en-US"/>
        </w:rPr>
      </w:pPr>
    </w:p>
    <w:p w:rsidR="002A24A4" w:rsidRPr="009E5099" w:rsidRDefault="002A24A4" w:rsidP="00F62C06">
      <w:pPr>
        <w:pStyle w:val="ListParagraph"/>
        <w:numPr>
          <w:ilvl w:val="3"/>
          <w:numId w:val="7"/>
        </w:numPr>
        <w:ind w:left="1440" w:hanging="720"/>
        <w:rPr>
          <w:color w:val="auto"/>
          <w:lang w:val="en-US"/>
        </w:rPr>
      </w:pPr>
      <w:r w:rsidRPr="009E5099">
        <w:rPr>
          <w:color w:val="auto"/>
          <w:lang w:val="en-US"/>
        </w:rPr>
        <w:t>Members of the College of William &amp; Mary Ballroom Dance Club-sponsored competitive team may incur additional costs to defray the expense of competition registration and travel;</w:t>
      </w:r>
    </w:p>
    <w:p w:rsidR="002A24A4" w:rsidRPr="009E5099" w:rsidRDefault="002A24A4" w:rsidP="002A24A4">
      <w:pPr>
        <w:pStyle w:val="ListParagraph"/>
        <w:rPr>
          <w:color w:val="auto"/>
          <w:lang w:val="en-US"/>
        </w:rPr>
      </w:pPr>
    </w:p>
    <w:p w:rsidR="002A24A4" w:rsidRPr="009E5099" w:rsidRDefault="00502143" w:rsidP="00F62C06">
      <w:pPr>
        <w:pStyle w:val="ListParagraph"/>
        <w:numPr>
          <w:ilvl w:val="3"/>
          <w:numId w:val="7"/>
        </w:numPr>
        <w:ind w:left="1440" w:hanging="720"/>
        <w:rPr>
          <w:color w:val="auto"/>
          <w:lang w:val="en-US"/>
        </w:rPr>
      </w:pPr>
      <w:r w:rsidRPr="009E5099">
        <w:rPr>
          <w:color w:val="auto"/>
          <w:lang w:val="en-US"/>
        </w:rPr>
        <w:t xml:space="preserve">All expenditures from the club bank account and the club Recreational Sports budget </w:t>
      </w:r>
      <w:r w:rsidR="002A24A4" w:rsidRPr="009E5099">
        <w:rPr>
          <w:color w:val="auto"/>
          <w:lang w:val="en-US"/>
        </w:rPr>
        <w:t>shall be discussed and determined by a vote of the Officer Board before funds a</w:t>
      </w:r>
      <w:r w:rsidR="009E5099" w:rsidRPr="009E5099">
        <w:rPr>
          <w:color w:val="auto"/>
          <w:lang w:val="en-US"/>
        </w:rPr>
        <w:t>re disbursed</w:t>
      </w:r>
      <w:r w:rsidR="002A24A4" w:rsidRPr="009E5099">
        <w:rPr>
          <w:color w:val="auto"/>
          <w:lang w:val="en-US"/>
        </w:rPr>
        <w:t>;</w:t>
      </w:r>
    </w:p>
    <w:p w:rsidR="002A24A4" w:rsidRPr="009E5099" w:rsidRDefault="002A24A4" w:rsidP="002A24A4">
      <w:pPr>
        <w:pStyle w:val="ListParagraph"/>
        <w:rPr>
          <w:color w:val="auto"/>
          <w:lang w:val="en-US"/>
        </w:rPr>
      </w:pPr>
    </w:p>
    <w:p w:rsidR="002A24A4" w:rsidRPr="009E5099" w:rsidRDefault="002A24A4" w:rsidP="00F62C06">
      <w:pPr>
        <w:pStyle w:val="ListParagraph"/>
        <w:numPr>
          <w:ilvl w:val="3"/>
          <w:numId w:val="7"/>
        </w:numPr>
        <w:ind w:left="1440" w:hanging="720"/>
        <w:rPr>
          <w:color w:val="auto"/>
          <w:lang w:val="en-US"/>
        </w:rPr>
      </w:pPr>
      <w:r w:rsidRPr="009E5099">
        <w:rPr>
          <w:color w:val="auto"/>
          <w:lang w:val="en-US"/>
        </w:rPr>
        <w:t>Funds made available for</w:t>
      </w:r>
      <w:r w:rsidR="00502143" w:rsidRPr="009E5099">
        <w:rPr>
          <w:color w:val="auto"/>
          <w:lang w:val="en-US"/>
        </w:rPr>
        <w:t xml:space="preserve"> member subsidies shall go to student</w:t>
      </w:r>
      <w:r w:rsidRPr="009E5099">
        <w:rPr>
          <w:color w:val="auto"/>
          <w:lang w:val="en-US"/>
        </w:rPr>
        <w:t xml:space="preserve"> members be</w:t>
      </w:r>
      <w:r w:rsidR="00CC5182">
        <w:rPr>
          <w:color w:val="auto"/>
          <w:lang w:val="en-US"/>
        </w:rPr>
        <w:t xml:space="preserve">fore </w:t>
      </w:r>
      <w:r w:rsidR="00502143" w:rsidRPr="009E5099">
        <w:rPr>
          <w:color w:val="auto"/>
          <w:lang w:val="en-US"/>
        </w:rPr>
        <w:t>faculty</w:t>
      </w:r>
      <w:r w:rsidRPr="009E5099">
        <w:rPr>
          <w:color w:val="auto"/>
          <w:lang w:val="en-US"/>
        </w:rPr>
        <w:t xml:space="preserve"> members;</w:t>
      </w:r>
    </w:p>
    <w:p w:rsidR="002A24A4" w:rsidRPr="009E5099" w:rsidRDefault="002A24A4" w:rsidP="002A24A4">
      <w:pPr>
        <w:pStyle w:val="ListParagraph"/>
        <w:rPr>
          <w:color w:val="auto"/>
          <w:lang w:val="en-US"/>
        </w:rPr>
      </w:pPr>
    </w:p>
    <w:p w:rsidR="001C7BCD" w:rsidRDefault="002A24A4" w:rsidP="0017768D">
      <w:pPr>
        <w:pStyle w:val="ListParagraph"/>
        <w:numPr>
          <w:ilvl w:val="3"/>
          <w:numId w:val="7"/>
        </w:numPr>
        <w:tabs>
          <w:tab w:val="left" w:pos="1530"/>
        </w:tabs>
        <w:ind w:left="1440" w:hanging="720"/>
        <w:rPr>
          <w:color w:val="auto"/>
          <w:lang w:val="en-US"/>
        </w:rPr>
      </w:pPr>
      <w:r w:rsidRPr="009E5099">
        <w:rPr>
          <w:color w:val="auto"/>
          <w:lang w:val="en-US"/>
        </w:rPr>
        <w:t>In accordance with Recreational Sports official policy, no monies received from Recreational Sports in the annual budgeting process may be used to reim</w:t>
      </w:r>
      <w:r w:rsidR="00343827">
        <w:rPr>
          <w:color w:val="auto"/>
          <w:lang w:val="en-US"/>
        </w:rPr>
        <w:t>burse a professional instructor;</w:t>
      </w:r>
    </w:p>
    <w:p w:rsidR="00276B71" w:rsidRPr="00276B71" w:rsidRDefault="00276B71" w:rsidP="00276B71">
      <w:pPr>
        <w:pStyle w:val="ListParagraph"/>
        <w:rPr>
          <w:color w:val="auto"/>
          <w:lang w:val="en-US"/>
        </w:rPr>
      </w:pPr>
    </w:p>
    <w:p w:rsidR="00276B71" w:rsidRPr="009E5099" w:rsidRDefault="00276B71" w:rsidP="0017768D">
      <w:pPr>
        <w:pStyle w:val="ListParagraph"/>
        <w:numPr>
          <w:ilvl w:val="3"/>
          <w:numId w:val="7"/>
        </w:numPr>
        <w:tabs>
          <w:tab w:val="left" w:pos="1530"/>
        </w:tabs>
        <w:ind w:left="1440" w:hanging="720"/>
        <w:rPr>
          <w:color w:val="auto"/>
          <w:lang w:val="en-US"/>
        </w:rPr>
      </w:pPr>
      <w:r>
        <w:rPr>
          <w:color w:val="auto"/>
          <w:lang w:val="en-US"/>
        </w:rPr>
        <w:t>In the event that the club lacks adequate funds, the Officer Board may suspend or renegotiate professional dance instruction.</w:t>
      </w:r>
    </w:p>
    <w:p w:rsidR="001C7BCD" w:rsidRPr="009E5099" w:rsidRDefault="001C7BCD" w:rsidP="003A6FC5">
      <w:pPr>
        <w:rPr>
          <w:color w:val="auto"/>
          <w:lang w:val="en-US"/>
        </w:rPr>
      </w:pPr>
      <w:r w:rsidRPr="009E5099">
        <w:rPr>
          <w:color w:val="auto"/>
          <w:lang w:val="en-US"/>
        </w:rPr>
        <w:t xml:space="preserve">  </w:t>
      </w:r>
    </w:p>
    <w:p w:rsidR="001C7BCD" w:rsidRPr="009E5099" w:rsidRDefault="001C7BCD" w:rsidP="003A6FC5">
      <w:pPr>
        <w:rPr>
          <w:color w:val="auto"/>
          <w:u w:val="single"/>
          <w:lang w:val="en-US"/>
        </w:rPr>
      </w:pPr>
      <w:r w:rsidRPr="009E5099">
        <w:rPr>
          <w:b/>
          <w:color w:val="auto"/>
          <w:u w:val="single"/>
          <w:lang w:val="en-US"/>
        </w:rPr>
        <w:t xml:space="preserve">Article </w:t>
      </w:r>
      <w:r w:rsidR="00186157" w:rsidRPr="009E5099">
        <w:rPr>
          <w:b/>
          <w:color w:val="auto"/>
          <w:u w:val="single"/>
          <w:lang w:val="en-US"/>
        </w:rPr>
        <w:t>I</w:t>
      </w:r>
      <w:r w:rsidRPr="009E5099">
        <w:rPr>
          <w:b/>
          <w:color w:val="auto"/>
          <w:u w:val="single"/>
          <w:lang w:val="en-US"/>
        </w:rPr>
        <w:t>X:</w:t>
      </w:r>
      <w:r w:rsidR="00186157" w:rsidRPr="009E5099">
        <w:rPr>
          <w:b/>
          <w:color w:val="auto"/>
          <w:u w:val="single"/>
          <w:lang w:val="en-US"/>
        </w:rPr>
        <w:t> </w:t>
      </w:r>
      <w:r w:rsidRPr="009E5099">
        <w:rPr>
          <w:b/>
          <w:color w:val="auto"/>
          <w:u w:val="single"/>
          <w:lang w:val="en-US"/>
        </w:rPr>
        <w:t>Amendments to the Constitution</w:t>
      </w:r>
    </w:p>
    <w:p w:rsidR="001C7BCD" w:rsidRPr="009E5099" w:rsidRDefault="001C7BCD" w:rsidP="003A6FC5">
      <w:pPr>
        <w:rPr>
          <w:color w:val="auto"/>
          <w:lang w:val="en-US"/>
        </w:rPr>
      </w:pPr>
      <w:r w:rsidRPr="009E5099">
        <w:rPr>
          <w:color w:val="auto"/>
          <w:lang w:val="en-US"/>
        </w:rPr>
        <w:t xml:space="preserve">  </w:t>
      </w:r>
    </w:p>
    <w:p w:rsidR="00186157" w:rsidRPr="009E5099" w:rsidRDefault="00186157" w:rsidP="00186157">
      <w:pPr>
        <w:ind w:left="720"/>
        <w:rPr>
          <w:color w:val="auto"/>
          <w:lang w:val="en-US"/>
        </w:rPr>
      </w:pPr>
      <w:r w:rsidRPr="009E5099">
        <w:rPr>
          <w:color w:val="auto"/>
          <w:lang w:val="en-US"/>
        </w:rPr>
        <w:lastRenderedPageBreak/>
        <w:t>The following shall be the official policy of the College of William &amp; Mary Ballroom Dance Club for amending this constitution:</w:t>
      </w:r>
    </w:p>
    <w:p w:rsidR="00186157" w:rsidRPr="009E5099" w:rsidRDefault="00186157" w:rsidP="00186157">
      <w:pPr>
        <w:ind w:left="720"/>
        <w:rPr>
          <w:color w:val="auto"/>
          <w:lang w:val="en-US"/>
        </w:rPr>
      </w:pPr>
    </w:p>
    <w:p w:rsidR="00186157" w:rsidRPr="009E5099" w:rsidRDefault="00CC527D" w:rsidP="00186157">
      <w:pPr>
        <w:pStyle w:val="ListParagraph"/>
        <w:numPr>
          <w:ilvl w:val="0"/>
          <w:numId w:val="15"/>
        </w:numPr>
        <w:ind w:left="1440" w:hanging="720"/>
        <w:rPr>
          <w:color w:val="auto"/>
          <w:lang w:val="en-US"/>
        </w:rPr>
      </w:pPr>
      <w:r w:rsidRPr="009E5099">
        <w:rPr>
          <w:color w:val="auto"/>
          <w:lang w:val="en-US"/>
        </w:rPr>
        <w:t>In accordance with official Recreational Sports policy, a full committee review of this constitution must be undertaken at least once every three years;</w:t>
      </w:r>
    </w:p>
    <w:p w:rsidR="00CC527D" w:rsidRPr="009E5099" w:rsidRDefault="00CC527D" w:rsidP="00CC527D">
      <w:pPr>
        <w:pStyle w:val="ListParagraph"/>
        <w:ind w:left="1440"/>
        <w:rPr>
          <w:color w:val="auto"/>
          <w:lang w:val="en-US"/>
        </w:rPr>
      </w:pPr>
    </w:p>
    <w:p w:rsidR="00CC527D" w:rsidRDefault="002E051B" w:rsidP="00186157">
      <w:pPr>
        <w:pStyle w:val="ListParagraph"/>
        <w:numPr>
          <w:ilvl w:val="0"/>
          <w:numId w:val="15"/>
        </w:numPr>
        <w:ind w:left="1440" w:hanging="720"/>
        <w:rPr>
          <w:color w:val="auto"/>
          <w:lang w:val="en-US"/>
        </w:rPr>
      </w:pPr>
      <w:r>
        <w:rPr>
          <w:color w:val="auto"/>
          <w:lang w:val="en-US"/>
        </w:rPr>
        <w:t xml:space="preserve">Any </w:t>
      </w:r>
      <w:r w:rsidR="00CC527D" w:rsidRPr="009E5099">
        <w:rPr>
          <w:color w:val="auto"/>
          <w:lang w:val="en-US"/>
        </w:rPr>
        <w:t>member of the College of William &amp; Mary Ballroom Dance Club may propose an amendment to this constitution</w:t>
      </w:r>
      <w:r w:rsidR="000D3D7A" w:rsidRPr="009E5099">
        <w:rPr>
          <w:color w:val="auto"/>
          <w:lang w:val="en-US"/>
        </w:rPr>
        <w:t xml:space="preserve"> at any time</w:t>
      </w:r>
      <w:r w:rsidR="00CC527D" w:rsidRPr="009E5099">
        <w:rPr>
          <w:color w:val="auto"/>
          <w:lang w:val="en-US"/>
        </w:rPr>
        <w:t xml:space="preserve"> by submitting the proposed change in writing to the President of the College of Wil</w:t>
      </w:r>
      <w:r>
        <w:rPr>
          <w:color w:val="auto"/>
          <w:lang w:val="en-US"/>
        </w:rPr>
        <w:t>liam &amp; Mary Ballroom Dance Club, including:</w:t>
      </w:r>
    </w:p>
    <w:p w:rsidR="002E051B" w:rsidRPr="002E051B" w:rsidRDefault="002E051B" w:rsidP="002E051B">
      <w:pPr>
        <w:pStyle w:val="ListParagraph"/>
        <w:rPr>
          <w:color w:val="auto"/>
          <w:lang w:val="en-US"/>
        </w:rPr>
      </w:pPr>
    </w:p>
    <w:p w:rsidR="002E051B" w:rsidRDefault="00D637DA" w:rsidP="002E051B">
      <w:pPr>
        <w:pStyle w:val="ListParagraph"/>
        <w:numPr>
          <w:ilvl w:val="0"/>
          <w:numId w:val="18"/>
        </w:numPr>
        <w:rPr>
          <w:color w:val="auto"/>
          <w:lang w:val="en-US"/>
        </w:rPr>
      </w:pPr>
      <w:r>
        <w:rPr>
          <w:color w:val="auto"/>
          <w:lang w:val="en-US"/>
        </w:rPr>
        <w:t>T</w:t>
      </w:r>
      <w:r w:rsidR="002E051B">
        <w:rPr>
          <w:color w:val="auto"/>
          <w:lang w:val="en-US"/>
        </w:rPr>
        <w:t>he text and loc</w:t>
      </w:r>
      <w:r w:rsidR="001E78E2">
        <w:rPr>
          <w:color w:val="auto"/>
          <w:lang w:val="en-US"/>
        </w:rPr>
        <w:t>ation of the proposed amendment;</w:t>
      </w:r>
      <w:r w:rsidR="002E051B">
        <w:rPr>
          <w:color w:val="auto"/>
          <w:lang w:val="en-US"/>
        </w:rPr>
        <w:br/>
      </w:r>
    </w:p>
    <w:p w:rsidR="002E051B" w:rsidRDefault="00D637DA" w:rsidP="002E051B">
      <w:pPr>
        <w:pStyle w:val="ListParagraph"/>
        <w:numPr>
          <w:ilvl w:val="0"/>
          <w:numId w:val="18"/>
        </w:numPr>
        <w:rPr>
          <w:color w:val="auto"/>
          <w:lang w:val="en-US"/>
        </w:rPr>
      </w:pPr>
      <w:r>
        <w:rPr>
          <w:color w:val="auto"/>
          <w:lang w:val="en-US"/>
        </w:rPr>
        <w:t>A</w:t>
      </w:r>
      <w:r w:rsidR="002E051B">
        <w:rPr>
          <w:color w:val="auto"/>
          <w:lang w:val="en-US"/>
        </w:rPr>
        <w:t>n explanation in support of the amendment</w:t>
      </w:r>
      <w:r w:rsidR="001E78E2">
        <w:rPr>
          <w:color w:val="auto"/>
          <w:lang w:val="en-US"/>
        </w:rPr>
        <w:t>;</w:t>
      </w:r>
    </w:p>
    <w:p w:rsidR="001E78E2" w:rsidRDefault="001E78E2" w:rsidP="001E78E2">
      <w:pPr>
        <w:pStyle w:val="ListParagraph"/>
        <w:ind w:left="2160"/>
        <w:rPr>
          <w:color w:val="auto"/>
          <w:lang w:val="en-US"/>
        </w:rPr>
      </w:pPr>
    </w:p>
    <w:p w:rsidR="002E051B" w:rsidRPr="002E051B" w:rsidRDefault="00D637DA" w:rsidP="002E051B">
      <w:pPr>
        <w:pStyle w:val="ListParagraph"/>
        <w:numPr>
          <w:ilvl w:val="0"/>
          <w:numId w:val="18"/>
        </w:numPr>
        <w:rPr>
          <w:color w:val="auto"/>
          <w:lang w:val="en-US"/>
        </w:rPr>
      </w:pPr>
      <w:r>
        <w:rPr>
          <w:color w:val="auto"/>
          <w:lang w:val="en-US"/>
        </w:rPr>
        <w:t>T</w:t>
      </w:r>
      <w:r w:rsidR="002E051B">
        <w:rPr>
          <w:color w:val="auto"/>
          <w:lang w:val="en-US"/>
        </w:rPr>
        <w:t>he date upon which the proposed</w:t>
      </w:r>
      <w:r w:rsidR="00343827">
        <w:rPr>
          <w:color w:val="auto"/>
          <w:lang w:val="en-US"/>
        </w:rPr>
        <w:t xml:space="preserve"> amendment would go into effect.</w:t>
      </w:r>
    </w:p>
    <w:p w:rsidR="00CC527D" w:rsidRPr="009E5099" w:rsidRDefault="00CC527D" w:rsidP="00CC527D">
      <w:pPr>
        <w:pStyle w:val="ListParagraph"/>
        <w:rPr>
          <w:color w:val="auto"/>
          <w:lang w:val="en-US"/>
        </w:rPr>
      </w:pPr>
    </w:p>
    <w:p w:rsidR="00CC527D" w:rsidRPr="009E5099" w:rsidRDefault="00CC527D" w:rsidP="00186157">
      <w:pPr>
        <w:pStyle w:val="ListParagraph"/>
        <w:numPr>
          <w:ilvl w:val="0"/>
          <w:numId w:val="15"/>
        </w:numPr>
        <w:ind w:left="1440" w:hanging="720"/>
        <w:rPr>
          <w:color w:val="auto"/>
          <w:lang w:val="en-US"/>
        </w:rPr>
      </w:pPr>
      <w:r w:rsidRPr="009E5099">
        <w:rPr>
          <w:color w:val="auto"/>
          <w:lang w:val="en-US"/>
        </w:rPr>
        <w:t>The President of the College of William &amp; Mary Ballroom Dance Club, having received the proposed amendment, w</w:t>
      </w:r>
      <w:r w:rsidR="002E051B">
        <w:rPr>
          <w:color w:val="auto"/>
          <w:lang w:val="en-US"/>
        </w:rPr>
        <w:t xml:space="preserve">ill present it to </w:t>
      </w:r>
      <w:r w:rsidRPr="009E5099">
        <w:rPr>
          <w:color w:val="auto"/>
          <w:lang w:val="en-US"/>
        </w:rPr>
        <w:t>members for consideratio</w:t>
      </w:r>
      <w:r w:rsidR="002E051B">
        <w:rPr>
          <w:color w:val="auto"/>
          <w:lang w:val="en-US"/>
        </w:rPr>
        <w:t xml:space="preserve">n and set a date for a vote no more than two </w:t>
      </w:r>
      <w:r w:rsidRPr="009E5099">
        <w:rPr>
          <w:color w:val="auto"/>
          <w:lang w:val="en-US"/>
        </w:rPr>
        <w:t>week</w:t>
      </w:r>
      <w:r w:rsidR="002E051B">
        <w:rPr>
          <w:color w:val="auto"/>
          <w:lang w:val="en-US"/>
        </w:rPr>
        <w:t>s</w:t>
      </w:r>
      <w:r w:rsidRPr="009E5099">
        <w:rPr>
          <w:color w:val="auto"/>
          <w:lang w:val="en-US"/>
        </w:rPr>
        <w:t xml:space="preserve"> from initial </w:t>
      </w:r>
      <w:r w:rsidR="008F01D1" w:rsidRPr="009E5099">
        <w:rPr>
          <w:color w:val="auto"/>
          <w:lang w:val="en-US"/>
        </w:rPr>
        <w:t>reception</w:t>
      </w:r>
      <w:r w:rsidR="000D3D7A" w:rsidRPr="009E5099">
        <w:rPr>
          <w:color w:val="auto"/>
          <w:lang w:val="en-US"/>
        </w:rPr>
        <w:t xml:space="preserve"> and </w:t>
      </w:r>
      <w:r w:rsidRPr="009E5099">
        <w:rPr>
          <w:color w:val="auto"/>
          <w:lang w:val="en-US"/>
        </w:rPr>
        <w:t>presentation;</w:t>
      </w:r>
    </w:p>
    <w:p w:rsidR="00CC527D" w:rsidRPr="009E5099" w:rsidRDefault="00CC527D" w:rsidP="00CC527D">
      <w:pPr>
        <w:pStyle w:val="ListParagraph"/>
        <w:rPr>
          <w:color w:val="auto"/>
          <w:lang w:val="en-US"/>
        </w:rPr>
      </w:pPr>
    </w:p>
    <w:p w:rsidR="00CC527D" w:rsidRPr="009E5099" w:rsidRDefault="00CC527D" w:rsidP="00186157">
      <w:pPr>
        <w:pStyle w:val="ListParagraph"/>
        <w:numPr>
          <w:ilvl w:val="0"/>
          <w:numId w:val="15"/>
        </w:numPr>
        <w:ind w:left="1440" w:hanging="720"/>
        <w:rPr>
          <w:color w:val="auto"/>
          <w:lang w:val="en-US"/>
        </w:rPr>
      </w:pPr>
      <w:r w:rsidRPr="009E5099">
        <w:rPr>
          <w:color w:val="auto"/>
          <w:lang w:val="en-US"/>
        </w:rPr>
        <w:t>On the date of the vote on the proposed amendment, the President of the College of William &amp; Mary Ballroom Dance Club will again present the proposed change to members of the club and grant the primary author of the proposed amendment, as well as other members of the club, the opportunity to speak in favor or against the proposal;</w:t>
      </w:r>
    </w:p>
    <w:p w:rsidR="00CC527D" w:rsidRPr="009E5099" w:rsidRDefault="00CC527D" w:rsidP="00CC527D">
      <w:pPr>
        <w:pStyle w:val="ListParagraph"/>
        <w:rPr>
          <w:color w:val="auto"/>
          <w:lang w:val="en-US"/>
        </w:rPr>
      </w:pPr>
    </w:p>
    <w:p w:rsidR="001C7BCD" w:rsidRPr="009E5099" w:rsidRDefault="00CC527D" w:rsidP="00072AC2">
      <w:pPr>
        <w:pStyle w:val="ListParagraph"/>
        <w:numPr>
          <w:ilvl w:val="0"/>
          <w:numId w:val="15"/>
        </w:numPr>
        <w:ind w:left="1440" w:hanging="720"/>
        <w:rPr>
          <w:color w:val="auto"/>
          <w:lang w:val="en-US"/>
        </w:rPr>
      </w:pPr>
      <w:r w:rsidRPr="009E5099">
        <w:rPr>
          <w:color w:val="auto"/>
          <w:lang w:val="en-US"/>
        </w:rPr>
        <w:t>A two-thirds</w:t>
      </w:r>
      <w:r w:rsidR="002E051B">
        <w:rPr>
          <w:color w:val="auto"/>
          <w:lang w:val="en-US"/>
        </w:rPr>
        <w:t xml:space="preserve"> majority vote of </w:t>
      </w:r>
      <w:r w:rsidRPr="009E5099">
        <w:rPr>
          <w:color w:val="auto"/>
          <w:lang w:val="en-US"/>
        </w:rPr>
        <w:t>members</w:t>
      </w:r>
      <w:r w:rsidR="002E051B">
        <w:rPr>
          <w:color w:val="auto"/>
          <w:lang w:val="en-US"/>
        </w:rPr>
        <w:t>, provided a quorum is present,</w:t>
      </w:r>
      <w:r w:rsidRPr="009E5099">
        <w:rPr>
          <w:color w:val="auto"/>
          <w:lang w:val="en-US"/>
        </w:rPr>
        <w:t xml:space="preserve"> shall be sufficient to ratify an amendment to this constitution.</w:t>
      </w:r>
      <w:r w:rsidR="001C7BCD" w:rsidRPr="009E5099">
        <w:rPr>
          <w:color w:val="auto"/>
          <w:lang w:val="en-US"/>
        </w:rPr>
        <w:t xml:space="preserve"> </w:t>
      </w:r>
    </w:p>
    <w:p w:rsidR="00455E62" w:rsidRPr="009E5099" w:rsidRDefault="001C7BCD" w:rsidP="009A61E6">
      <w:pPr>
        <w:rPr>
          <w:color w:val="auto"/>
          <w:lang w:val="en-US" w:eastAsia="ja-JP"/>
        </w:rPr>
      </w:pPr>
      <w:r w:rsidRPr="009E5099">
        <w:rPr>
          <w:color w:val="auto"/>
          <w:lang w:val="en-US"/>
        </w:rPr>
        <w:t xml:space="preserve">  </w:t>
      </w:r>
    </w:p>
    <w:p w:rsidR="00CC5182" w:rsidRDefault="00CC5182" w:rsidP="001A08BA">
      <w:pPr>
        <w:rPr>
          <w:b/>
          <w:color w:val="auto"/>
          <w:lang w:val="en-US" w:eastAsia="ja-JP"/>
        </w:rPr>
      </w:pPr>
    </w:p>
    <w:p w:rsidR="00CC5182" w:rsidRDefault="00CC5182" w:rsidP="00CC5182">
      <w:pPr>
        <w:jc w:val="center"/>
        <w:rPr>
          <w:b/>
          <w:color w:val="auto"/>
          <w:lang w:val="en-US" w:eastAsia="ja-JP"/>
        </w:rPr>
      </w:pPr>
      <w:r>
        <w:rPr>
          <w:b/>
          <w:color w:val="auto"/>
          <w:lang w:val="en-US"/>
        </w:rPr>
        <w:t xml:space="preserve">Approved by the Ballroom Club Officer Board on </w:t>
      </w:r>
      <w:r w:rsidR="001A08BA">
        <w:rPr>
          <w:rFonts w:hint="eastAsia"/>
          <w:b/>
          <w:color w:val="auto"/>
          <w:lang w:val="en-US" w:eastAsia="ja-JP"/>
        </w:rPr>
        <w:t>September 7, 2014</w:t>
      </w:r>
      <w:r>
        <w:rPr>
          <w:b/>
          <w:color w:val="auto"/>
          <w:lang w:val="en-US"/>
        </w:rPr>
        <w:t xml:space="preserve"> by: </w:t>
      </w:r>
      <w:r w:rsidR="001A08BA">
        <w:rPr>
          <w:rFonts w:hint="eastAsia"/>
          <w:b/>
          <w:color w:val="auto"/>
          <w:lang w:val="en-US" w:eastAsia="ja-JP"/>
        </w:rPr>
        <w:t>Tori Savas, Lauren Goldfarb, Brandon Kriesten, Ellie Braatz, Libby Wheeles, Jordan Lay, Kimberly Borden, Felicia Wong, Colleen Flynn</w:t>
      </w:r>
    </w:p>
    <w:p w:rsidR="00CC5182" w:rsidRDefault="00CC5182" w:rsidP="00CC5182">
      <w:pPr>
        <w:jc w:val="center"/>
        <w:rPr>
          <w:b/>
          <w:color w:val="auto"/>
          <w:lang w:val="en-US"/>
        </w:rPr>
      </w:pPr>
    </w:p>
    <w:p w:rsidR="00CC5182" w:rsidRPr="00CC5182" w:rsidRDefault="001710B7" w:rsidP="00CC5182">
      <w:pPr>
        <w:jc w:val="center"/>
        <w:rPr>
          <w:b/>
          <w:color w:val="auto"/>
          <w:lang w:val="en-US"/>
        </w:rPr>
      </w:pPr>
      <w:r>
        <w:rPr>
          <w:b/>
          <w:color w:val="auto"/>
          <w:lang w:val="en-US"/>
        </w:rPr>
        <w:t>Last Amended</w:t>
      </w:r>
      <w:r w:rsidR="00CC5182">
        <w:rPr>
          <w:b/>
          <w:color w:val="auto"/>
          <w:lang w:val="en-US"/>
        </w:rPr>
        <w:t xml:space="preserve"> by </w:t>
      </w:r>
      <w:r w:rsidR="00D637DA">
        <w:rPr>
          <w:b/>
          <w:color w:val="auto"/>
          <w:lang w:val="en-US"/>
        </w:rPr>
        <w:t>Two-Thirds Majority</w:t>
      </w:r>
      <w:r w:rsidR="00CC5182">
        <w:rPr>
          <w:b/>
          <w:color w:val="auto"/>
          <w:lang w:val="en-US"/>
        </w:rPr>
        <w:t xml:space="preserve"> Consent of all Members Present on </w:t>
      </w:r>
      <w:r w:rsidR="001A08BA">
        <w:rPr>
          <w:rFonts w:hint="eastAsia"/>
          <w:b/>
          <w:color w:val="auto"/>
          <w:lang w:val="en-US" w:eastAsia="ja-JP"/>
        </w:rPr>
        <w:t>September 14, 2014</w:t>
      </w:r>
      <w:r w:rsidR="00CC5182">
        <w:rPr>
          <w:b/>
          <w:color w:val="auto"/>
          <w:lang w:val="en-US"/>
        </w:rPr>
        <w:t>.</w:t>
      </w:r>
    </w:p>
    <w:sectPr w:rsidR="00CC5182" w:rsidRPr="00CC5182" w:rsidSect="005641D1">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34" w:rsidRDefault="00725634" w:rsidP="00D3131C">
      <w:r>
        <w:separator/>
      </w:r>
    </w:p>
  </w:endnote>
  <w:endnote w:type="continuationSeparator" w:id="0">
    <w:p w:rsidR="00725634" w:rsidRDefault="00725634" w:rsidP="00D3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85232"/>
      <w:docPartObj>
        <w:docPartGallery w:val="Page Numbers (Bottom of Page)"/>
        <w:docPartUnique/>
      </w:docPartObj>
    </w:sdtPr>
    <w:sdtEndPr/>
    <w:sdtContent>
      <w:p w:rsidR="001710B7" w:rsidRDefault="00725634">
        <w:pPr>
          <w:pStyle w:val="Footer"/>
          <w:jc w:val="center"/>
        </w:pPr>
        <w:r>
          <w:fldChar w:fldCharType="begin"/>
        </w:r>
        <w:r>
          <w:instrText xml:space="preserve"> PAGE   \* MERGEFORMAT </w:instrText>
        </w:r>
        <w:r>
          <w:fldChar w:fldCharType="separate"/>
        </w:r>
        <w:r w:rsidR="00554E02">
          <w:rPr>
            <w:noProof/>
          </w:rPr>
          <w:t>1</w:t>
        </w:r>
        <w:r>
          <w:rPr>
            <w:noProof/>
          </w:rPr>
          <w:fldChar w:fldCharType="end"/>
        </w:r>
      </w:p>
    </w:sdtContent>
  </w:sdt>
  <w:p w:rsidR="001710B7" w:rsidRDefault="00171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34" w:rsidRDefault="00725634" w:rsidP="00D3131C">
      <w:r>
        <w:separator/>
      </w:r>
    </w:p>
  </w:footnote>
  <w:footnote w:type="continuationSeparator" w:id="0">
    <w:p w:rsidR="00725634" w:rsidRDefault="00725634" w:rsidP="00D31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73B"/>
    <w:multiLevelType w:val="hybridMultilevel"/>
    <w:tmpl w:val="D514F1EE"/>
    <w:lvl w:ilvl="0" w:tplc="DD8E0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854F1"/>
    <w:multiLevelType w:val="hybridMultilevel"/>
    <w:tmpl w:val="93A21BC8"/>
    <w:lvl w:ilvl="0" w:tplc="DE90B6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12668"/>
    <w:multiLevelType w:val="hybridMultilevel"/>
    <w:tmpl w:val="C6C4D61C"/>
    <w:lvl w:ilvl="0" w:tplc="8566F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732CB"/>
    <w:multiLevelType w:val="hybridMultilevel"/>
    <w:tmpl w:val="C8E6BD4A"/>
    <w:lvl w:ilvl="0" w:tplc="0409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
    <w:nsid w:val="23C27FB1"/>
    <w:multiLevelType w:val="hybridMultilevel"/>
    <w:tmpl w:val="BC885024"/>
    <w:lvl w:ilvl="0" w:tplc="53622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591536"/>
    <w:multiLevelType w:val="hybridMultilevel"/>
    <w:tmpl w:val="E454F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C08AE"/>
    <w:multiLevelType w:val="hybridMultilevel"/>
    <w:tmpl w:val="82A20206"/>
    <w:lvl w:ilvl="0" w:tplc="8A3485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4B0B75"/>
    <w:multiLevelType w:val="hybridMultilevel"/>
    <w:tmpl w:val="61CEABAE"/>
    <w:lvl w:ilvl="0" w:tplc="B8A416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2213C80"/>
    <w:multiLevelType w:val="hybridMultilevel"/>
    <w:tmpl w:val="9782DEC6"/>
    <w:lvl w:ilvl="0" w:tplc="1F348B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25091F"/>
    <w:multiLevelType w:val="hybridMultilevel"/>
    <w:tmpl w:val="B2421256"/>
    <w:lvl w:ilvl="0" w:tplc="6D06F5A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0116045"/>
    <w:multiLevelType w:val="hybridMultilevel"/>
    <w:tmpl w:val="650E4E32"/>
    <w:lvl w:ilvl="0" w:tplc="0409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1">
    <w:nsid w:val="50C137B8"/>
    <w:multiLevelType w:val="hybridMultilevel"/>
    <w:tmpl w:val="D828279E"/>
    <w:lvl w:ilvl="0" w:tplc="369EBC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520147"/>
    <w:multiLevelType w:val="hybridMultilevel"/>
    <w:tmpl w:val="184ED46C"/>
    <w:lvl w:ilvl="0" w:tplc="5EA08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9349CC"/>
    <w:multiLevelType w:val="hybridMultilevel"/>
    <w:tmpl w:val="783C0488"/>
    <w:lvl w:ilvl="0" w:tplc="381AB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264CB6"/>
    <w:multiLevelType w:val="hybridMultilevel"/>
    <w:tmpl w:val="6F00C624"/>
    <w:lvl w:ilvl="0" w:tplc="2F36B8F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5E303BC"/>
    <w:multiLevelType w:val="hybridMultilevel"/>
    <w:tmpl w:val="250C977C"/>
    <w:lvl w:ilvl="0" w:tplc="40DEFF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10492E"/>
    <w:multiLevelType w:val="hybridMultilevel"/>
    <w:tmpl w:val="4522BA2A"/>
    <w:lvl w:ilvl="0" w:tplc="5664C81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62A01AA2">
      <w:start w:val="1"/>
      <w:numFmt w:val="decimal"/>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4F529B8"/>
    <w:multiLevelType w:val="hybridMultilevel"/>
    <w:tmpl w:val="9F2E436C"/>
    <w:lvl w:ilvl="0" w:tplc="F8B86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027CAD"/>
    <w:multiLevelType w:val="hybridMultilevel"/>
    <w:tmpl w:val="90164290"/>
    <w:lvl w:ilvl="0" w:tplc="5A3E8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8"/>
  </w:num>
  <w:num w:numId="3">
    <w:abstractNumId w:val="6"/>
  </w:num>
  <w:num w:numId="4">
    <w:abstractNumId w:val="14"/>
  </w:num>
  <w:num w:numId="5">
    <w:abstractNumId w:val="7"/>
  </w:num>
  <w:num w:numId="6">
    <w:abstractNumId w:val="11"/>
  </w:num>
  <w:num w:numId="7">
    <w:abstractNumId w:val="16"/>
  </w:num>
  <w:num w:numId="8">
    <w:abstractNumId w:val="9"/>
  </w:num>
  <w:num w:numId="9">
    <w:abstractNumId w:val="15"/>
  </w:num>
  <w:num w:numId="10">
    <w:abstractNumId w:val="4"/>
  </w:num>
  <w:num w:numId="11">
    <w:abstractNumId w:val="13"/>
  </w:num>
  <w:num w:numId="12">
    <w:abstractNumId w:val="17"/>
  </w:num>
  <w:num w:numId="13">
    <w:abstractNumId w:val="1"/>
  </w:num>
  <w:num w:numId="14">
    <w:abstractNumId w:val="0"/>
  </w:num>
  <w:num w:numId="15">
    <w:abstractNumId w:val="2"/>
  </w:num>
  <w:num w:numId="16">
    <w:abstractNumId w:val="12"/>
  </w:num>
  <w:num w:numId="17">
    <w:abstractNumId w:val="1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C5"/>
    <w:rsid w:val="00010495"/>
    <w:rsid w:val="00032A7E"/>
    <w:rsid w:val="00046D24"/>
    <w:rsid w:val="00072AC2"/>
    <w:rsid w:val="000836DE"/>
    <w:rsid w:val="000A11B0"/>
    <w:rsid w:val="000B4C19"/>
    <w:rsid w:val="000B5555"/>
    <w:rsid w:val="000D3D7A"/>
    <w:rsid w:val="000E6D24"/>
    <w:rsid w:val="00100A6C"/>
    <w:rsid w:val="00137979"/>
    <w:rsid w:val="001404EB"/>
    <w:rsid w:val="00145153"/>
    <w:rsid w:val="0015283E"/>
    <w:rsid w:val="001556EA"/>
    <w:rsid w:val="0016518F"/>
    <w:rsid w:val="00166333"/>
    <w:rsid w:val="001710B7"/>
    <w:rsid w:val="001765A5"/>
    <w:rsid w:val="0017768D"/>
    <w:rsid w:val="00183B4D"/>
    <w:rsid w:val="00185240"/>
    <w:rsid w:val="00186157"/>
    <w:rsid w:val="001A08BA"/>
    <w:rsid w:val="001C5859"/>
    <w:rsid w:val="001C7BCD"/>
    <w:rsid w:val="001E16A2"/>
    <w:rsid w:val="001E2AF3"/>
    <w:rsid w:val="001E78E2"/>
    <w:rsid w:val="001F0FDB"/>
    <w:rsid w:val="001F51D8"/>
    <w:rsid w:val="0020009B"/>
    <w:rsid w:val="002011BC"/>
    <w:rsid w:val="00210107"/>
    <w:rsid w:val="00213E79"/>
    <w:rsid w:val="002248D9"/>
    <w:rsid w:val="00247B71"/>
    <w:rsid w:val="0025343F"/>
    <w:rsid w:val="00265758"/>
    <w:rsid w:val="002760A0"/>
    <w:rsid w:val="00276B71"/>
    <w:rsid w:val="0029367B"/>
    <w:rsid w:val="002946B9"/>
    <w:rsid w:val="002A24A4"/>
    <w:rsid w:val="002D3652"/>
    <w:rsid w:val="002E051B"/>
    <w:rsid w:val="002E234E"/>
    <w:rsid w:val="002E50D9"/>
    <w:rsid w:val="002F064E"/>
    <w:rsid w:val="002F7848"/>
    <w:rsid w:val="00311387"/>
    <w:rsid w:val="00327332"/>
    <w:rsid w:val="0033486D"/>
    <w:rsid w:val="00343827"/>
    <w:rsid w:val="003570AE"/>
    <w:rsid w:val="003A6FC5"/>
    <w:rsid w:val="003D1A92"/>
    <w:rsid w:val="003D74FC"/>
    <w:rsid w:val="003E5DF7"/>
    <w:rsid w:val="003E6279"/>
    <w:rsid w:val="00400D09"/>
    <w:rsid w:val="00455E62"/>
    <w:rsid w:val="00484BEE"/>
    <w:rsid w:val="00490209"/>
    <w:rsid w:val="004A1192"/>
    <w:rsid w:val="004A76FC"/>
    <w:rsid w:val="004C67AB"/>
    <w:rsid w:val="004D0746"/>
    <w:rsid w:val="00502143"/>
    <w:rsid w:val="00511B69"/>
    <w:rsid w:val="00520DB4"/>
    <w:rsid w:val="0053493F"/>
    <w:rsid w:val="00543CA2"/>
    <w:rsid w:val="00554E02"/>
    <w:rsid w:val="00560ECD"/>
    <w:rsid w:val="005641D1"/>
    <w:rsid w:val="005752D6"/>
    <w:rsid w:val="00594F6B"/>
    <w:rsid w:val="005F0FB6"/>
    <w:rsid w:val="006361F7"/>
    <w:rsid w:val="00636319"/>
    <w:rsid w:val="00645B3A"/>
    <w:rsid w:val="006623A2"/>
    <w:rsid w:val="006836CE"/>
    <w:rsid w:val="006B19D4"/>
    <w:rsid w:val="006B4F77"/>
    <w:rsid w:val="006E21BB"/>
    <w:rsid w:val="006E4737"/>
    <w:rsid w:val="00725634"/>
    <w:rsid w:val="0076656F"/>
    <w:rsid w:val="00780A68"/>
    <w:rsid w:val="00781164"/>
    <w:rsid w:val="007A2458"/>
    <w:rsid w:val="007F3A01"/>
    <w:rsid w:val="00813B81"/>
    <w:rsid w:val="00846D7B"/>
    <w:rsid w:val="008741C5"/>
    <w:rsid w:val="00880082"/>
    <w:rsid w:val="008928E0"/>
    <w:rsid w:val="00894F20"/>
    <w:rsid w:val="008D4461"/>
    <w:rsid w:val="008E5191"/>
    <w:rsid w:val="008F01D1"/>
    <w:rsid w:val="00915E38"/>
    <w:rsid w:val="009209E4"/>
    <w:rsid w:val="00921CC9"/>
    <w:rsid w:val="00923574"/>
    <w:rsid w:val="0092656E"/>
    <w:rsid w:val="009526E6"/>
    <w:rsid w:val="00994459"/>
    <w:rsid w:val="009A26EA"/>
    <w:rsid w:val="009A57FF"/>
    <w:rsid w:val="009A61E6"/>
    <w:rsid w:val="009B4ED4"/>
    <w:rsid w:val="009E5099"/>
    <w:rsid w:val="009F792F"/>
    <w:rsid w:val="00A1392F"/>
    <w:rsid w:val="00A347EB"/>
    <w:rsid w:val="00A37D0D"/>
    <w:rsid w:val="00A4586C"/>
    <w:rsid w:val="00A649C0"/>
    <w:rsid w:val="00AA6EA9"/>
    <w:rsid w:val="00AB43DC"/>
    <w:rsid w:val="00AD25F2"/>
    <w:rsid w:val="00AD5012"/>
    <w:rsid w:val="00B141E2"/>
    <w:rsid w:val="00B500BC"/>
    <w:rsid w:val="00B62CA0"/>
    <w:rsid w:val="00B72D0E"/>
    <w:rsid w:val="00B75BA5"/>
    <w:rsid w:val="00B82847"/>
    <w:rsid w:val="00B82E8E"/>
    <w:rsid w:val="00B908F5"/>
    <w:rsid w:val="00BA2B67"/>
    <w:rsid w:val="00BB1D87"/>
    <w:rsid w:val="00BC13BC"/>
    <w:rsid w:val="00BF6E3B"/>
    <w:rsid w:val="00C14419"/>
    <w:rsid w:val="00C230A0"/>
    <w:rsid w:val="00C471AE"/>
    <w:rsid w:val="00C56329"/>
    <w:rsid w:val="00C80F2B"/>
    <w:rsid w:val="00CA77F2"/>
    <w:rsid w:val="00CB5EBE"/>
    <w:rsid w:val="00CC4915"/>
    <w:rsid w:val="00CC5182"/>
    <w:rsid w:val="00CC527D"/>
    <w:rsid w:val="00CD070F"/>
    <w:rsid w:val="00CD19F0"/>
    <w:rsid w:val="00CD5EB5"/>
    <w:rsid w:val="00CE1EAE"/>
    <w:rsid w:val="00CE235E"/>
    <w:rsid w:val="00CF66E1"/>
    <w:rsid w:val="00D3131C"/>
    <w:rsid w:val="00D32E31"/>
    <w:rsid w:val="00D45EAB"/>
    <w:rsid w:val="00D464EB"/>
    <w:rsid w:val="00D60150"/>
    <w:rsid w:val="00D637DA"/>
    <w:rsid w:val="00DA1F32"/>
    <w:rsid w:val="00DB5E6A"/>
    <w:rsid w:val="00DD7ABC"/>
    <w:rsid w:val="00DE4169"/>
    <w:rsid w:val="00E16C6C"/>
    <w:rsid w:val="00E35906"/>
    <w:rsid w:val="00E573D1"/>
    <w:rsid w:val="00E62F4A"/>
    <w:rsid w:val="00EA6665"/>
    <w:rsid w:val="00EB10D1"/>
    <w:rsid w:val="00F04107"/>
    <w:rsid w:val="00F1354E"/>
    <w:rsid w:val="00F44A53"/>
    <w:rsid w:val="00F51EA8"/>
    <w:rsid w:val="00F62C06"/>
    <w:rsid w:val="00F63543"/>
    <w:rsid w:val="00F65698"/>
    <w:rsid w:val="00F7052F"/>
    <w:rsid w:val="00F72EC1"/>
    <w:rsid w:val="00FA405D"/>
    <w:rsid w:val="00FB3621"/>
    <w:rsid w:val="00FC707A"/>
    <w:rsid w:val="00FE68BB"/>
    <w:rsid w:val="00FF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shd w:val="solid" w:color="FFFFFF" w:fill="auto"/>
    </w:pPr>
    <w:rPr>
      <w:color w:val="000000"/>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 w:val="24"/>
      <w:szCs w:val="26"/>
    </w:rPr>
  </w:style>
  <w:style w:type="paragraph" w:styleId="Heading4">
    <w:name w:val="heading 4"/>
    <w:basedOn w:val="Normal"/>
    <w:next w:val="Normal"/>
    <w:qFormat/>
    <w:rsid w:val="00EF7B96"/>
    <w:pPr>
      <w:keepNext/>
      <w:spacing w:before="90" w:after="90"/>
      <w:ind w:left="90" w:right="90"/>
      <w:outlineLvl w:val="3"/>
    </w:pPr>
    <w:rPr>
      <w:b/>
      <w:bCs/>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25343F"/>
  </w:style>
  <w:style w:type="paragraph" w:customStyle="1" w:styleId="Tr">
    <w:name w:val="Tr"/>
    <w:basedOn w:val="Normal"/>
    <w:rsid w:val="0025343F"/>
  </w:style>
  <w:style w:type="paragraph" w:customStyle="1" w:styleId="Img">
    <w:name w:val="Img"/>
    <w:basedOn w:val="Normal"/>
    <w:rsid w:val="0025343F"/>
  </w:style>
  <w:style w:type="paragraph" w:customStyle="1" w:styleId="Div">
    <w:name w:val="Div"/>
    <w:basedOn w:val="Normal"/>
    <w:rsid w:val="0025343F"/>
  </w:style>
  <w:style w:type="paragraph" w:customStyle="1" w:styleId="webkit-indent-blockquote">
    <w:name w:val="webkit-indent-blockquote"/>
    <w:basedOn w:val="Normal"/>
    <w:rsid w:val="0025343F"/>
  </w:style>
  <w:style w:type="paragraph" w:customStyle="1" w:styleId="writely-toc-disc">
    <w:name w:val="writely-toc-disc"/>
    <w:basedOn w:val="Normal"/>
    <w:rsid w:val="0025343F"/>
  </w:style>
  <w:style w:type="paragraph" w:customStyle="1" w:styleId="Ol">
    <w:name w:val="Ol"/>
    <w:basedOn w:val="Normal"/>
    <w:rsid w:val="0025343F"/>
  </w:style>
  <w:style w:type="paragraph" w:customStyle="1" w:styleId="writely-toc-decimal">
    <w:name w:val="writely-toc-decimal"/>
    <w:basedOn w:val="Normal"/>
    <w:rsid w:val="0025343F"/>
  </w:style>
  <w:style w:type="paragraph" w:customStyle="1" w:styleId="Option">
    <w:name w:val="Option"/>
    <w:basedOn w:val="Normal"/>
    <w:rsid w:val="0025343F"/>
  </w:style>
  <w:style w:type="paragraph" w:customStyle="1" w:styleId="Ul">
    <w:name w:val="Ul"/>
    <w:basedOn w:val="Normal"/>
    <w:rsid w:val="0025343F"/>
  </w:style>
  <w:style w:type="paragraph" w:customStyle="1" w:styleId="Select">
    <w:name w:val="Select"/>
    <w:basedOn w:val="Normal"/>
    <w:rsid w:val="0025343F"/>
  </w:style>
  <w:style w:type="paragraph" w:customStyle="1" w:styleId="writely-toc-lower-alpha">
    <w:name w:val="writely-toc-lower-alpha"/>
    <w:basedOn w:val="Normal"/>
    <w:rsid w:val="0025343F"/>
  </w:style>
  <w:style w:type="paragraph" w:customStyle="1" w:styleId="Blockquote">
    <w:name w:val="Blockquote"/>
    <w:basedOn w:val="Normal"/>
    <w:rsid w:val="0025343F"/>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25343F"/>
  </w:style>
  <w:style w:type="paragraph" w:customStyle="1" w:styleId="Table">
    <w:name w:val="Table"/>
    <w:basedOn w:val="Normal"/>
    <w:rsid w:val="0025343F"/>
  </w:style>
  <w:style w:type="paragraph" w:customStyle="1" w:styleId="Li">
    <w:name w:val="Li"/>
    <w:basedOn w:val="Normal"/>
    <w:rsid w:val="0025343F"/>
  </w:style>
  <w:style w:type="paragraph" w:customStyle="1" w:styleId="pb">
    <w:name w:val="pb"/>
    <w:basedOn w:val="Normal"/>
    <w:rsid w:val="0025343F"/>
  </w:style>
  <w:style w:type="paragraph" w:customStyle="1" w:styleId="Address">
    <w:name w:val="Address"/>
    <w:basedOn w:val="Normal"/>
    <w:rsid w:val="0025343F"/>
  </w:style>
  <w:style w:type="paragraph" w:customStyle="1" w:styleId="Pre">
    <w:name w:val="Pre"/>
    <w:basedOn w:val="Normal"/>
    <w:rsid w:val="0025343F"/>
    <w:rPr>
      <w:rFonts w:ascii="Courier New" w:eastAsia="Courier New" w:hAnsi="Courier New" w:cs="Courier New"/>
    </w:rPr>
  </w:style>
  <w:style w:type="paragraph" w:customStyle="1" w:styleId="Olwritely-toc-subheading">
    <w:name w:val="Ol_writely-toc-subheading"/>
    <w:basedOn w:val="Ol"/>
    <w:rsid w:val="0025343F"/>
  </w:style>
  <w:style w:type="paragraph" w:customStyle="1" w:styleId="writely-toc-upper-roman">
    <w:name w:val="writely-toc-upper-roman"/>
    <w:basedOn w:val="Normal"/>
    <w:rsid w:val="0025343F"/>
  </w:style>
  <w:style w:type="paragraph" w:customStyle="1" w:styleId="writely-toc-none">
    <w:name w:val="writely-toc-none"/>
    <w:basedOn w:val="Normal"/>
    <w:rsid w:val="0025343F"/>
  </w:style>
  <w:style w:type="paragraph" w:styleId="ListParagraph">
    <w:name w:val="List Paragraph"/>
    <w:basedOn w:val="Normal"/>
    <w:uiPriority w:val="34"/>
    <w:qFormat/>
    <w:rsid w:val="002E234E"/>
    <w:pPr>
      <w:ind w:left="720"/>
      <w:contextualSpacing/>
    </w:pPr>
  </w:style>
  <w:style w:type="paragraph" w:styleId="Header">
    <w:name w:val="header"/>
    <w:basedOn w:val="Normal"/>
    <w:link w:val="HeaderChar"/>
    <w:uiPriority w:val="99"/>
    <w:semiHidden/>
    <w:unhideWhenUsed/>
    <w:rsid w:val="00D3131C"/>
    <w:pPr>
      <w:tabs>
        <w:tab w:val="center" w:pos="4680"/>
        <w:tab w:val="right" w:pos="9360"/>
      </w:tabs>
    </w:pPr>
  </w:style>
  <w:style w:type="character" w:customStyle="1" w:styleId="HeaderChar">
    <w:name w:val="Header Char"/>
    <w:basedOn w:val="DefaultParagraphFont"/>
    <w:link w:val="Header"/>
    <w:uiPriority w:val="99"/>
    <w:semiHidden/>
    <w:rsid w:val="00D3131C"/>
    <w:rPr>
      <w:color w:val="000000"/>
      <w:szCs w:val="24"/>
      <w:shd w:val="solid" w:color="FFFFFF" w:fill="auto"/>
      <w:lang w:val="ru-RU" w:eastAsia="ru-RU"/>
    </w:rPr>
  </w:style>
  <w:style w:type="paragraph" w:styleId="Footer">
    <w:name w:val="footer"/>
    <w:basedOn w:val="Normal"/>
    <w:link w:val="FooterChar"/>
    <w:uiPriority w:val="99"/>
    <w:unhideWhenUsed/>
    <w:rsid w:val="00D3131C"/>
    <w:pPr>
      <w:tabs>
        <w:tab w:val="center" w:pos="4680"/>
        <w:tab w:val="right" w:pos="9360"/>
      </w:tabs>
    </w:pPr>
  </w:style>
  <w:style w:type="character" w:customStyle="1" w:styleId="FooterChar">
    <w:name w:val="Footer Char"/>
    <w:basedOn w:val="DefaultParagraphFont"/>
    <w:link w:val="Footer"/>
    <w:uiPriority w:val="99"/>
    <w:rsid w:val="00D3131C"/>
    <w:rPr>
      <w:color w:val="000000"/>
      <w:szCs w:val="24"/>
      <w:shd w:val="solid" w:color="FFFFFF" w:fil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shd w:val="solid" w:color="FFFFFF" w:fill="auto"/>
    </w:pPr>
    <w:rPr>
      <w:color w:val="000000"/>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 w:val="24"/>
      <w:szCs w:val="26"/>
    </w:rPr>
  </w:style>
  <w:style w:type="paragraph" w:styleId="Heading4">
    <w:name w:val="heading 4"/>
    <w:basedOn w:val="Normal"/>
    <w:next w:val="Normal"/>
    <w:qFormat/>
    <w:rsid w:val="00EF7B96"/>
    <w:pPr>
      <w:keepNext/>
      <w:spacing w:before="90" w:after="90"/>
      <w:ind w:left="90" w:right="90"/>
      <w:outlineLvl w:val="3"/>
    </w:pPr>
    <w:rPr>
      <w:b/>
      <w:bCs/>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25343F"/>
  </w:style>
  <w:style w:type="paragraph" w:customStyle="1" w:styleId="Tr">
    <w:name w:val="Tr"/>
    <w:basedOn w:val="Normal"/>
    <w:rsid w:val="0025343F"/>
  </w:style>
  <w:style w:type="paragraph" w:customStyle="1" w:styleId="Img">
    <w:name w:val="Img"/>
    <w:basedOn w:val="Normal"/>
    <w:rsid w:val="0025343F"/>
  </w:style>
  <w:style w:type="paragraph" w:customStyle="1" w:styleId="Div">
    <w:name w:val="Div"/>
    <w:basedOn w:val="Normal"/>
    <w:rsid w:val="0025343F"/>
  </w:style>
  <w:style w:type="paragraph" w:customStyle="1" w:styleId="webkit-indent-blockquote">
    <w:name w:val="webkit-indent-blockquote"/>
    <w:basedOn w:val="Normal"/>
    <w:rsid w:val="0025343F"/>
  </w:style>
  <w:style w:type="paragraph" w:customStyle="1" w:styleId="writely-toc-disc">
    <w:name w:val="writely-toc-disc"/>
    <w:basedOn w:val="Normal"/>
    <w:rsid w:val="0025343F"/>
  </w:style>
  <w:style w:type="paragraph" w:customStyle="1" w:styleId="Ol">
    <w:name w:val="Ol"/>
    <w:basedOn w:val="Normal"/>
    <w:rsid w:val="0025343F"/>
  </w:style>
  <w:style w:type="paragraph" w:customStyle="1" w:styleId="writely-toc-decimal">
    <w:name w:val="writely-toc-decimal"/>
    <w:basedOn w:val="Normal"/>
    <w:rsid w:val="0025343F"/>
  </w:style>
  <w:style w:type="paragraph" w:customStyle="1" w:styleId="Option">
    <w:name w:val="Option"/>
    <w:basedOn w:val="Normal"/>
    <w:rsid w:val="0025343F"/>
  </w:style>
  <w:style w:type="paragraph" w:customStyle="1" w:styleId="Ul">
    <w:name w:val="Ul"/>
    <w:basedOn w:val="Normal"/>
    <w:rsid w:val="0025343F"/>
  </w:style>
  <w:style w:type="paragraph" w:customStyle="1" w:styleId="Select">
    <w:name w:val="Select"/>
    <w:basedOn w:val="Normal"/>
    <w:rsid w:val="0025343F"/>
  </w:style>
  <w:style w:type="paragraph" w:customStyle="1" w:styleId="writely-toc-lower-alpha">
    <w:name w:val="writely-toc-lower-alpha"/>
    <w:basedOn w:val="Normal"/>
    <w:rsid w:val="0025343F"/>
  </w:style>
  <w:style w:type="paragraph" w:customStyle="1" w:styleId="Blockquote">
    <w:name w:val="Blockquote"/>
    <w:basedOn w:val="Normal"/>
    <w:rsid w:val="0025343F"/>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25343F"/>
  </w:style>
  <w:style w:type="paragraph" w:customStyle="1" w:styleId="Table">
    <w:name w:val="Table"/>
    <w:basedOn w:val="Normal"/>
    <w:rsid w:val="0025343F"/>
  </w:style>
  <w:style w:type="paragraph" w:customStyle="1" w:styleId="Li">
    <w:name w:val="Li"/>
    <w:basedOn w:val="Normal"/>
    <w:rsid w:val="0025343F"/>
  </w:style>
  <w:style w:type="paragraph" w:customStyle="1" w:styleId="pb">
    <w:name w:val="pb"/>
    <w:basedOn w:val="Normal"/>
    <w:rsid w:val="0025343F"/>
  </w:style>
  <w:style w:type="paragraph" w:customStyle="1" w:styleId="Address">
    <w:name w:val="Address"/>
    <w:basedOn w:val="Normal"/>
    <w:rsid w:val="0025343F"/>
  </w:style>
  <w:style w:type="paragraph" w:customStyle="1" w:styleId="Pre">
    <w:name w:val="Pre"/>
    <w:basedOn w:val="Normal"/>
    <w:rsid w:val="0025343F"/>
    <w:rPr>
      <w:rFonts w:ascii="Courier New" w:eastAsia="Courier New" w:hAnsi="Courier New" w:cs="Courier New"/>
    </w:rPr>
  </w:style>
  <w:style w:type="paragraph" w:customStyle="1" w:styleId="Olwritely-toc-subheading">
    <w:name w:val="Ol_writely-toc-subheading"/>
    <w:basedOn w:val="Ol"/>
    <w:rsid w:val="0025343F"/>
  </w:style>
  <w:style w:type="paragraph" w:customStyle="1" w:styleId="writely-toc-upper-roman">
    <w:name w:val="writely-toc-upper-roman"/>
    <w:basedOn w:val="Normal"/>
    <w:rsid w:val="0025343F"/>
  </w:style>
  <w:style w:type="paragraph" w:customStyle="1" w:styleId="writely-toc-none">
    <w:name w:val="writely-toc-none"/>
    <w:basedOn w:val="Normal"/>
    <w:rsid w:val="0025343F"/>
  </w:style>
  <w:style w:type="paragraph" w:styleId="ListParagraph">
    <w:name w:val="List Paragraph"/>
    <w:basedOn w:val="Normal"/>
    <w:uiPriority w:val="34"/>
    <w:qFormat/>
    <w:rsid w:val="002E234E"/>
    <w:pPr>
      <w:ind w:left="720"/>
      <w:contextualSpacing/>
    </w:pPr>
  </w:style>
  <w:style w:type="paragraph" w:styleId="Header">
    <w:name w:val="header"/>
    <w:basedOn w:val="Normal"/>
    <w:link w:val="HeaderChar"/>
    <w:uiPriority w:val="99"/>
    <w:semiHidden/>
    <w:unhideWhenUsed/>
    <w:rsid w:val="00D3131C"/>
    <w:pPr>
      <w:tabs>
        <w:tab w:val="center" w:pos="4680"/>
        <w:tab w:val="right" w:pos="9360"/>
      </w:tabs>
    </w:pPr>
  </w:style>
  <w:style w:type="character" w:customStyle="1" w:styleId="HeaderChar">
    <w:name w:val="Header Char"/>
    <w:basedOn w:val="DefaultParagraphFont"/>
    <w:link w:val="Header"/>
    <w:uiPriority w:val="99"/>
    <w:semiHidden/>
    <w:rsid w:val="00D3131C"/>
    <w:rPr>
      <w:color w:val="000000"/>
      <w:szCs w:val="24"/>
      <w:shd w:val="solid" w:color="FFFFFF" w:fill="auto"/>
      <w:lang w:val="ru-RU" w:eastAsia="ru-RU"/>
    </w:rPr>
  </w:style>
  <w:style w:type="paragraph" w:styleId="Footer">
    <w:name w:val="footer"/>
    <w:basedOn w:val="Normal"/>
    <w:link w:val="FooterChar"/>
    <w:uiPriority w:val="99"/>
    <w:unhideWhenUsed/>
    <w:rsid w:val="00D3131C"/>
    <w:pPr>
      <w:tabs>
        <w:tab w:val="center" w:pos="4680"/>
        <w:tab w:val="right" w:pos="9360"/>
      </w:tabs>
    </w:pPr>
  </w:style>
  <w:style w:type="character" w:customStyle="1" w:styleId="FooterChar">
    <w:name w:val="Footer Char"/>
    <w:basedOn w:val="DefaultParagraphFont"/>
    <w:link w:val="Footer"/>
    <w:uiPriority w:val="99"/>
    <w:rsid w:val="00D3131C"/>
    <w:rPr>
      <w:color w:val="000000"/>
      <w:szCs w:val="24"/>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3805</Words>
  <Characters>19190</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THE COLLEGE OF WILLIAM &amp; MARY BALLROO...</vt:lpstr>
    </vt:vector>
  </TitlesOfParts>
  <Company>2008WM</Company>
  <LinksUpToDate>false</LinksUpToDate>
  <CharactersWithSpaces>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WILLIAM &amp; MARY BALLROO...</dc:title>
  <dc:creator>Charles</dc:creator>
  <cp:lastModifiedBy>Information Technology</cp:lastModifiedBy>
  <cp:revision>2</cp:revision>
  <cp:lastPrinted>2010-07-01T21:44:00Z</cp:lastPrinted>
  <dcterms:created xsi:type="dcterms:W3CDTF">2014-09-24T18:58:00Z</dcterms:created>
  <dcterms:modified xsi:type="dcterms:W3CDTF">2014-09-24T18:58:00Z</dcterms:modified>
</cp:coreProperties>
</file>